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d0319" w14:textId="09d0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ауданы бойынша мүгедектерді қоспағанда, дене шынықтыру-сауықтыру қызметтерін тегін немесе жеңілдікті шарттармен пайдаланатын азаматтар санаттарының тізбесін, сондай-ақ жеңілдіктер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2015 жылғы 21 шілдедегі N 188 қаулысы. Қызылорда облысының Әділет департаментінде 2015 жылғы 18 тамызда N 5105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«Дене шынықтыру және спорт туралы» 2014 жылғы 3 шілдедегі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Қазалы ауданы бойынша мүгедектерді қоспағанда, дене шынықтыру-сауықтыру қызметтерін тегін немесе жеңілдікті шарттармен пайдаланатын азаматтар санаттарының тізбесі, сондай-ақ жеңілдіктер мөлшері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Қазалы ауданы әкімінің орынбасары Б.Жарылқапқа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 Б. Жарылқап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жылғы «21»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188 қаулысына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
Қазалы ауданы бойынша мүгедектерді қоспағанда, дене шынықтыру-сауықтыру қызметтерін тегін немесе жеңілдікті шарттармен пайдаланатын азаматтар санаттарының тізбесі, сондай-ақ жеңілдіктер мөлшері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133"/>
        <w:gridCol w:w="577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 санаты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 мөлшері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жасқа дейінгі балалар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Тегін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балалы отбасыларынан оқушы-балалар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Ата-аналарының қамқорлығынсыз қалған балалар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ардагерлері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спорттық және дене шынықтыру-сауықтыру қызметтері құнынан 50% мөлшердегі жеңілдік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Студенттер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спорттық және дене шынықтыру-сауықтыру қызметтері құнынан 50% мөлшердегі жеңілдік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спорттық және дене шынықтыру-сауықтыру қызметтері құнынан 50% мөлшердегі жеңілдік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* Ескертпе: Осы тізбе мемлекеттік дене шынықтыру-сауықтыру және спорт құрылыстарына қолданады.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