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a2f4" w14:textId="4eda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2015 жылғы 06 тамыздағы № 205 қаулысы. Қызылорда облысының Әділет департаментінде 2015 жылғы 25 тамызда № 5114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Қазалы ауданы бойынша 2015 жылға мектепке дейінгі тәрбие және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Қазалы ауданы әкімінің орынбасары Б.Жарылқапқа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қаулысына 1-қосымша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дейiнгi тәрбие мен оқытуға мемлекеттiк бiлiм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1305"/>
        <w:gridCol w:w="9188"/>
      </w:tblGrid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тапсырысы есебiнен мектепке дейiнгi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қаулысына 2-қосымша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жан басына шаққандағы қаржыландыру мөлшерi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904"/>
        <w:gridCol w:w="5072"/>
        <w:gridCol w:w="5072"/>
      </w:tblGrid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тәрбиеленушiге бiр айда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Балабақшалар үшiн 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 үшiн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 теңгеден кем емес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 теңгеден кем емес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қаулысына 3-қосымша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ата-ананың ақы төлеу мөлшерi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399"/>
        <w:gridCol w:w="6998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мектепке дейiнгi ұйымдардағы ата-ана төлем ақысының бiр айдағы мөлшерi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тапсырысы бойынша қызмет алатын жекеменшiк мектепке дейiнгi ұйымдардағы ата-ана төлем ақысының бiр айдағы мөлшерi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