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0450" w14:textId="b860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Қазалы аудандық мәслихатының 2014 жылғы 24 желтоқсандағы № 266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21 тамыздағы № 341 шешiмi. Қызылорда облысының Әдiлет департаментiнде 2015 жылғы 28 тамызда № 5121 болып тiркелдi.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 жылдарға арналған аудандық бюджет туралы" Қазалы аудандық мәслихатының 2014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4838 нөмірімен тіркелген, аудандық "Тұран-Қазалы" газетінің 2015 жылғы 16 қаңтардағы № 6-9, 18 қаңтардағы № 10-13, 21 қаңтардағы № 14-15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кірістер – 10416131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1616414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21300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20451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8757966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10499294,2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129733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36755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9620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9620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-222516,2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222516,2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ХХХХVІІІ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ХХХХVІІІ сессиясының № 341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 № 266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4"/>
        <w:gridCol w:w="1034"/>
        <w:gridCol w:w="2"/>
        <w:gridCol w:w="86"/>
        <w:gridCol w:w="86"/>
        <w:gridCol w:w="6315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ХХХХVІІІ сессиясының № 341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 № 266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9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бюджеттік даму бағдарламаларының және заңды тұлғалардың жарғылық капиталын қалыптастыру немесе жарғылық капиталын ұлғайту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482"/>
        <w:gridCol w:w="1823"/>
        <w:gridCol w:w="1823"/>
        <w:gridCol w:w="482"/>
        <w:gridCol w:w="64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ХХХХVІІІ сессиясының № 341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Қазалыа 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 № 266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2015 жылға арналған жеке жоспарларының қаржылар көлемі</w:t>
      </w:r>
    </w:p>
    <w:bookmarkEnd w:id="2"/>
    <w:bookmarkStart w:name="z3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"/>
        <w:gridCol w:w="209"/>
        <w:gridCol w:w="209"/>
        <w:gridCol w:w="1486"/>
        <w:gridCol w:w="1186"/>
        <w:gridCol w:w="434"/>
        <w:gridCol w:w="510"/>
        <w:gridCol w:w="459"/>
        <w:gridCol w:w="284"/>
        <w:gridCol w:w="359"/>
        <w:gridCol w:w="435"/>
        <w:gridCol w:w="1261"/>
        <w:gridCol w:w="360"/>
        <w:gridCol w:w="510"/>
        <w:gridCol w:w="1861"/>
        <w:gridCol w:w="585"/>
        <w:gridCol w:w="1131"/>
        <w:gridCol w:w="812"/>
      </w:tblGrid>
      <w:tr>
        <w:trPr>
          <w:trHeight w:val="30" w:hRule="atLeast"/>
        </w:trPr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бюджеттік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дамытуга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675"/>
        <w:gridCol w:w="1058"/>
        <w:gridCol w:w="924"/>
        <w:gridCol w:w="120"/>
        <w:gridCol w:w="723"/>
        <w:gridCol w:w="857"/>
        <w:gridCol w:w="723"/>
        <w:gridCol w:w="723"/>
        <w:gridCol w:w="723"/>
        <w:gridCol w:w="857"/>
        <w:gridCol w:w="924"/>
        <w:gridCol w:w="589"/>
        <w:gridCol w:w="589"/>
        <w:gridCol w:w="589"/>
        <w:gridCol w:w="589"/>
        <w:gridCol w:w="725"/>
        <w:gridCol w:w="725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"Майдакөл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875"/>
        <w:gridCol w:w="1198"/>
        <w:gridCol w:w="1198"/>
        <w:gridCol w:w="156"/>
        <w:gridCol w:w="156"/>
        <w:gridCol w:w="938"/>
        <w:gridCol w:w="938"/>
        <w:gridCol w:w="763"/>
        <w:gridCol w:w="156"/>
        <w:gridCol w:w="938"/>
        <w:gridCol w:w="156"/>
        <w:gridCol w:w="591"/>
        <w:gridCol w:w="764"/>
        <w:gridCol w:w="764"/>
        <w:gridCol w:w="764"/>
        <w:gridCol w:w="764"/>
        <w:gridCol w:w="765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"Басықара ауылдық округі әкімінің аппараты"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62"/>
        <w:gridCol w:w="1188"/>
        <w:gridCol w:w="1055"/>
        <w:gridCol w:w="454"/>
        <w:gridCol w:w="721"/>
        <w:gridCol w:w="854"/>
        <w:gridCol w:w="854"/>
        <w:gridCol w:w="921"/>
        <w:gridCol w:w="721"/>
        <w:gridCol w:w="854"/>
        <w:gridCol w:w="921"/>
        <w:gridCol w:w="587"/>
        <w:gridCol w:w="721"/>
        <w:gridCol w:w="587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