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46fc" w14:textId="29a4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21 тамыздағы № 343 шешiмi. Қызылорда облысының Әдiлет департаментiнде 2015 жылғы 11 қыркүйекте № 5129 болып тiркелдi. Күші жойылды - Қызылорда облысы Қазалы аудандық мәслихатының 2018 жылғы 10 сәуірдегі № 189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10.04.2018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 "Қазақстан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жерге "Салық және бюджетке төленетін басқа да міндетті төлемдер туралы (Салық кодексі)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бес есеге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23.02.2017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ХХХХVІІІ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Ф.Қожабергенов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"21" тамыз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