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d100" w14:textId="086d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Қазалы аудандық мәслихатының 2014 жылғы 24 желтоқсандағы № 266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27 қарашадағы № 357 шешiмi. Қызылорда облысының Әдiлет департаментiнде 2015 жылғы 03 желтоқсанда № 5241 болып тiркелдi.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 туралы" Қазалы аудандық мәслихатының 2014 жылғы 24 желтоқсандағы ХХХІХ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4838 номерімен тіркелген, аудандық "Тұран-Қазалы" газетінің 2015 жылғы 16 қаңтардағы № 6-9,18 қаңтардағы № 10-13, 21 қаңтардағы № 14-15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10232834,1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1480629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24171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38374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8689660,1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10315997,3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129733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166488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36755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9620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9620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-222516,2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222516,2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1), 4), 5), 6), 7), 11), 12)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білім беруге 86003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өнірге қажет мамандықтар бойынша әлеуметтік тұрғыдан халықтың осал тобы қатарынан білім алушы студенттерге әлеуметтік көмек көрсетуге 17349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туберкулезбен тұрақты емделіп жүрген науқастарға әлеуметтік көмекке 10868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лейкоз және анемия ауруларымен ауыратын балаларға әлеуметтік көмекке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мүгедектердің құқықтарын қамтамасыз ету және өмір сүру сапасын жақсарту жөніндегі іс-шаралар жоспарын іске асыруға қоса қаржыландыру 1805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көлік инфрақұрылымын күрделі және орташа жөндеуге 870735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ветеринариялық пункттердің материалдық-техникалық базасын нығайтуға 5970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Әйтеке би кентіндегі "Жеңіс" саябағын абаттандыру 35521,1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2), 5) тармақшалары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көлік инфрақұрылымын дамытуға 173137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мал көміндісінің құрылысын салуға 8778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XXХХХ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 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ХХХХХ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 № 266 шешіміне 1-қосымша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97"/>
        <w:gridCol w:w="696"/>
        <w:gridCol w:w="661"/>
        <w:gridCol w:w="611"/>
        <w:gridCol w:w="6"/>
        <w:gridCol w:w="190"/>
        <w:gridCol w:w="83"/>
        <w:gridCol w:w="5959"/>
        <w:gridCol w:w="28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10315997,3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5904224,1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4931460,1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4760106,1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ХХХХХ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 № 266 шешіміне 6-қосымша</w:t>
            </w:r>
          </w:p>
        </w:tc>
      </w:tr>
    </w:tbl>
    <w:bookmarkStart w:name="z30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2015 жылға арналған жеке жоспарларының қаржылар көлемі</w:t>
      </w:r>
    </w:p>
    <w:bookmarkEnd w:id="1"/>
    <w:bookmarkStart w:name="z30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1055"/>
        <w:gridCol w:w="187"/>
        <w:gridCol w:w="721"/>
        <w:gridCol w:w="854"/>
        <w:gridCol w:w="854"/>
        <w:gridCol w:w="921"/>
        <w:gridCol w:w="721"/>
        <w:gridCol w:w="1055"/>
        <w:gridCol w:w="921"/>
        <w:gridCol w:w="587"/>
        <w:gridCol w:w="721"/>
        <w:gridCol w:w="587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