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26c1" w14:textId="c902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2015 жылғы 24 желтоқсандағы № 371 шешiмi. Қызылорда облысының Әдiлет департаментiнде 2016 жылғы 20 қаңтарда № 5311 болып тiркелдi. Күші жойылды - Қызылорда облысы Қазалы аудандық мәслихатының 2016 жылғы 26 желтоқсандағы № 72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аудандық мәслихатының 26.12.2016 </w:t>
      </w:r>
      <w:r>
        <w:rPr>
          <w:rFonts w:ascii="Times New Roman"/>
          <w:b w:val="false"/>
          <w:i w:val="false"/>
          <w:color w:val="ff0000"/>
          <w:sz w:val="28"/>
        </w:rPr>
        <w:t>№ 72</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Қазалы аудандық мәслихатының 2014 жылғы 18 маусымдағы кезектен тыс ХХХІ сессиясының </w:t>
      </w:r>
      <w:r>
        <w:rPr>
          <w:rFonts w:ascii="Times New Roman"/>
          <w:b w:val="false"/>
          <w:i w:val="false"/>
          <w:color w:val="000000"/>
          <w:sz w:val="28"/>
        </w:rPr>
        <w:t>№ 217</w:t>
      </w:r>
      <w:r>
        <w:rPr>
          <w:rFonts w:ascii="Times New Roman"/>
          <w:b w:val="false"/>
          <w:i w:val="false"/>
          <w:color w:val="000000"/>
          <w:sz w:val="28"/>
        </w:rPr>
        <w:t xml:space="preserve"> "Әлеуметтік көмек көрсету, оның мөлшерін белгілеу және мұқтаж азаматтардың жекелеген санаттарының тізбесін айқындау қағидасын бекіту туралы" шешімі (нормативтік құқықтық актілерді мемлекеттік тіркеу Тізілімінде 4706 нөмірімен тіркелген, аудандық "Тұран Қазалы" газетінің 2014 жылғы 05 шілдедегі №56-57 сандарында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Қазалы аудандық мәслихатының</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Қазалы аудандық</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LІ сессиясының төрағасы</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Бекбауылов</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"Қызылорда облысының жұмыспен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қамтуды үйлестіру және әлеуметтік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бағдарламалар басқармасы" </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басмшысы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М.Делмұханов_____________</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 желтоқсан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371 шешiмiмен бекiтiлген</w:t>
            </w:r>
          </w:p>
        </w:tc>
      </w:tr>
    </w:tbl>
    <w:bookmarkStart w:name="z19"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2. Әлеуметтік көмек Қазалы ауданының аумағында тұрақты тұратын мұқтаж азаматтардың жекелеген санаттарына көрсетіледі.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Қазалы ауданы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4)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5)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6) отбасының (азаматтың) жан басына шаққандағы орташа табысы –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7) Өрлеу жобасы – отбасының еңбекке қабілетті мүшелерінің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отбасыға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8)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9) уәкiлеттi орган – жергілікті бюджет есебінен қаржыландырылатын, әлеуметтік көмек көрсетуді жүзеге асыратын "Қазалы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уәкілетті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 Қазалы аудандық бөлімшесі;</w:t>
      </w:r>
      <w:r>
        <w:br/>
      </w:r>
      <w:r>
        <w:rPr>
          <w:rFonts w:ascii="Times New Roman"/>
          <w:b w:val="false"/>
          <w:i w:val="false"/>
          <w:color w:val="000000"/>
          <w:sz w:val="28"/>
        </w:rPr>
        <w:t>
      </w:t>
      </w:r>
      <w:r>
        <w:rPr>
          <w:rFonts w:ascii="Times New Roman"/>
          <w:b w:val="false"/>
          <w:i w:val="false"/>
          <w:color w:val="000000"/>
          <w:sz w:val="28"/>
        </w:rPr>
        <w:t>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әкімдерінің шешiмiмен құрылатын комиссия;</w:t>
      </w:r>
      <w:r>
        <w:br/>
      </w:r>
      <w:r>
        <w:rPr>
          <w:rFonts w:ascii="Times New Roman"/>
          <w:b w:val="false"/>
          <w:i w:val="false"/>
          <w:color w:val="000000"/>
          <w:sz w:val="28"/>
        </w:rPr>
        <w:t>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13) шектi мөлшер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 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Қызылорда облысы Қазалы аудандық мәслихатының 26.07.2016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1) Ұлы Отан соғысы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2)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басқа мемлекеттердiң аумақтарындағы ұрыс қимылдарына қатысушылар, атап айтқанда:</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4)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w:t>
      </w:r>
      <w:r>
        <w:rPr>
          <w:rFonts w:ascii="Times New Roman"/>
          <w:b w:val="false"/>
          <w:i w:val="false"/>
          <w:color w:val="000000"/>
          <w:sz w:val="28"/>
        </w:rPr>
        <w:t>5)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w:t>
      </w:r>
      <w:r>
        <w:rPr>
          <w:rFonts w:ascii="Times New Roman"/>
          <w:b w:val="false"/>
          <w:i w:val="false"/>
          <w:color w:val="000000"/>
          <w:sz w:val="28"/>
        </w:rPr>
        <w:t>6) мүгедектер, мүгедек баланы тәрбиелеушілер, үйде тәрбиеленетін және оқитын мүгедек балалар;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w:t>
      </w:r>
      <w:r>
        <w:rPr>
          <w:rFonts w:ascii="Times New Roman"/>
          <w:b w:val="false"/>
          <w:i w:val="false"/>
          <w:color w:val="000000"/>
          <w:sz w:val="28"/>
        </w:rPr>
        <w:t>8)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w:t>
      </w:r>
      <w:r>
        <w:rPr>
          <w:rFonts w:ascii="Times New Roman"/>
          <w:b w:val="false"/>
          <w:i w:val="false"/>
          <w:color w:val="000000"/>
          <w:sz w:val="28"/>
        </w:rPr>
        <w:t>9)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10)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11)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w:t>
      </w:r>
      <w:r>
        <w:rPr>
          <w:rFonts w:ascii="Times New Roman"/>
          <w:b w:val="false"/>
          <w:i w:val="false"/>
          <w:color w:val="000000"/>
          <w:sz w:val="28"/>
        </w:rPr>
        <w:t>12)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w:t>
      </w:r>
      <w:r>
        <w:rPr>
          <w:rFonts w:ascii="Times New Roman"/>
          <w:b w:val="false"/>
          <w:i w:val="false"/>
          <w:color w:val="000000"/>
          <w:sz w:val="28"/>
        </w:rPr>
        <w:t>13) гемобластоздар мен апластикалық анемияны қосқанда гематологиялық аурулармен ауырып, диспансерлік есепте тұрған балалар;</w:t>
      </w:r>
      <w:r>
        <w:br/>
      </w:r>
      <w:r>
        <w:rPr>
          <w:rFonts w:ascii="Times New Roman"/>
          <w:b w:val="false"/>
          <w:i w:val="false"/>
          <w:color w:val="000000"/>
          <w:sz w:val="28"/>
        </w:rPr>
        <w:t>
      </w:t>
      </w:r>
      <w:r>
        <w:rPr>
          <w:rFonts w:ascii="Times New Roman"/>
          <w:b w:val="false"/>
          <w:i w:val="false"/>
          <w:color w:val="000000"/>
          <w:sz w:val="28"/>
        </w:rPr>
        <w:t>14) әлеуметтік тұрғыдан халықтың осал топтарынан білім алушы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Адамның (отбасының) материалдық-тұрмыстық жағдайына тексеру жүргізу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күнкеріс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4) Отбасының жан басына шаққандағы табысы күнкеріс деңгейінің 60 пайызынан аспаған жағдайда.</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аудандық мәслихат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9. Әлеуметтік көмек атаулы күндер мен мерекелік күндерге келесі мөлшерде:</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сондай-ақ тылда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w:t>
      </w:r>
      <w:r>
        <w:br/>
      </w:r>
      <w:r>
        <w:rPr>
          <w:rFonts w:ascii="Times New Roman"/>
          <w:b w:val="false"/>
          <w:i w:val="false"/>
          <w:color w:val="000000"/>
          <w:sz w:val="28"/>
        </w:rPr>
        <w:t>
      </w:t>
      </w:r>
      <w:r>
        <w:rPr>
          <w:rFonts w:ascii="Times New Roman"/>
          <w:b w:val="false"/>
          <w:i w:val="false"/>
          <w:color w:val="000000"/>
          <w:sz w:val="28"/>
        </w:rPr>
        <w:t>ордендерiмен және медальдерiмен марапатталмаған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30 айлық есептік көрсеткіш;</w:t>
      </w:r>
      <w:r>
        <w:br/>
      </w:r>
      <w:r>
        <w:rPr>
          <w:rFonts w:ascii="Times New Roman"/>
          <w:b w:val="false"/>
          <w:i w:val="false"/>
          <w:color w:val="000000"/>
          <w:sz w:val="28"/>
        </w:rPr>
        <w:t>
      </w:t>
      </w:r>
      <w:r>
        <w:rPr>
          <w:rFonts w:ascii="Times New Roman"/>
          <w:b w:val="false"/>
          <w:i w:val="false"/>
          <w:color w:val="000000"/>
          <w:sz w:val="28"/>
        </w:rPr>
        <w:t>4) 26 сәуір -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5) 29 тамыз-Халықаралық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обьектілердегі басқа да радияциялық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10.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жылына бір рет– шекті шама 40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айына –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11. Үйде тәрбиеленетін және оқитын мүгедек балаларға әлеуметтік көмек білім беру кезеңіне тоқсан сайын – шекті шама 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12.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13. Әлеуметтік көмектің, әлеуметтік келісім шарт негізіндегі ШАК басқа, шекті мөлшері – 55 айлық есептік көрсеткіштен аспауы керек.</w:t>
      </w:r>
      <w:r>
        <w:br/>
      </w:r>
      <w:r>
        <w:rPr>
          <w:rFonts w:ascii="Times New Roman"/>
          <w:b w:val="false"/>
          <w:i w:val="false"/>
          <w:color w:val="000000"/>
          <w:sz w:val="28"/>
        </w:rPr>
        <w:t>
      </w:t>
      </w:r>
      <w:r>
        <w:rPr>
          <w:rFonts w:ascii="Times New Roman"/>
          <w:b w:val="false"/>
          <w:i w:val="false"/>
          <w:color w:val="000000"/>
          <w:sz w:val="28"/>
        </w:rPr>
        <w:t>14. Табиғи зілзала немесе өрттің салдарынан өмірлік қиын жағдай туындаған кезде әлеуметтік көмек үшін өтініш білдіру мерзімі - табиғи зілзала немесе өрттің салдарынан өмірлік қиын жағдай туындағаннан кейін үш ай ағымында.</w:t>
      </w:r>
      <w:r>
        <w:br/>
      </w:r>
      <w:r>
        <w:rPr>
          <w:rFonts w:ascii="Times New Roman"/>
          <w:b w:val="false"/>
          <w:i w:val="false"/>
          <w:color w:val="000000"/>
          <w:sz w:val="28"/>
        </w:rPr>
        <w:t>
      </w:t>
      </w:r>
      <w:r>
        <w:rPr>
          <w:rFonts w:ascii="Times New Roman"/>
          <w:b w:val="false"/>
          <w:i w:val="false"/>
          <w:color w:val="000000"/>
          <w:sz w:val="28"/>
        </w:rPr>
        <w:t>15. Әрбір жекеленген жағдайда көрсетілетін әлеуметтік көмектің, әлеуметтік келісім шарт негізіндегі ШАК басқа, мөлшерін арнайы комиссия айқындайды және оны әлеуметтік көмекті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15-1.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қолданылатын және ШАК төленетін кезеңде атаулы әлеуметтік көмек төлеу тоқтатылады. </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16.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17. Гемобластоздар мен апластикалық анемияны қосқанда гемотологиялық аурулармен ауырған диспансерлік есепте тұрған балаларға дәрі-дәрмектер алуға әлеуметтік көмек ай сайын шекті шама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18.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алатын студенттерге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Қызылорда облысы Қазалы аудандық мәслихатының 26.07.2016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19.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111"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21.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округтің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22.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22-1.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23. Үмiткер "Өрлеу" жобасына қатысу үшiн жеке өзiнiң немесе отбасының атынан тұрғылықты жерi бойынша уәкiлеттi органға немесе ол болмаған жағдайда ауылдық округ әкiмiне жүгiнедi.</w:t>
      </w:r>
      <w:r>
        <w:br/>
      </w:r>
      <w:r>
        <w:rPr>
          <w:rFonts w:ascii="Times New Roman"/>
          <w:b w:val="false"/>
          <w:i w:val="false"/>
          <w:color w:val="000000"/>
          <w:sz w:val="28"/>
        </w:rPr>
        <w:t>
      </w:t>
      </w:r>
      <w:r>
        <w:rPr>
          <w:rFonts w:ascii="Times New Roman"/>
          <w:b w:val="false"/>
          <w:i w:val="false"/>
          <w:color w:val="000000"/>
          <w:sz w:val="28"/>
        </w:rPr>
        <w:t>24. Уәкiлеттi орган, ауылдық округ әкiмi не ассистент үмiткерге "Өрлеу" жобасына қатысу шарттары туралы консультация бередi және үмiткер қатысуға келiсiм берген жағдайда әңгiмелесу жүргiзеді.</w:t>
      </w:r>
      <w:r>
        <w:br/>
      </w:r>
      <w:r>
        <w:rPr>
          <w:rFonts w:ascii="Times New Roman"/>
          <w:b w:val="false"/>
          <w:i w:val="false"/>
          <w:color w:val="000000"/>
          <w:sz w:val="28"/>
        </w:rPr>
        <w:t>
      </w:t>
      </w:r>
      <w:r>
        <w:rPr>
          <w:rFonts w:ascii="Times New Roman"/>
          <w:b w:val="false"/>
          <w:i w:val="false"/>
          <w:color w:val="000000"/>
          <w:sz w:val="28"/>
        </w:rPr>
        <w:t>Әңгiмелесу жүргiзу кезiнде:</w:t>
      </w:r>
      <w:r>
        <w:br/>
      </w:r>
      <w:r>
        <w:rPr>
          <w:rFonts w:ascii="Times New Roman"/>
          <w:b w:val="false"/>
          <w:i w:val="false"/>
          <w:color w:val="000000"/>
          <w:sz w:val="28"/>
        </w:rPr>
        <w:t>
      </w:t>
      </w:r>
      <w:r>
        <w:rPr>
          <w:rFonts w:ascii="Times New Roman"/>
          <w:b w:val="false"/>
          <w:i w:val="false"/>
          <w:color w:val="000000"/>
          <w:sz w:val="28"/>
        </w:rPr>
        <w:t>1) үмiткердiң ШАК алуға құқығы;</w:t>
      </w:r>
      <w:r>
        <w:br/>
      </w:r>
      <w:r>
        <w:rPr>
          <w:rFonts w:ascii="Times New Roman"/>
          <w:b w:val="false"/>
          <w:i w:val="false"/>
          <w:color w:val="000000"/>
          <w:sz w:val="28"/>
        </w:rPr>
        <w:t>
      </w:t>
      </w:r>
      <w:r>
        <w:rPr>
          <w:rFonts w:ascii="Times New Roman"/>
          <w:b w:val="false"/>
          <w:i w:val="false"/>
          <w:color w:val="000000"/>
          <w:sz w:val="28"/>
        </w:rPr>
        <w:t>2) отбасы мүшелерiне олардың жеке мұқтаждықтары ескерiле отырып көрсетiлетiн арнаулы әлеуметтiк қызметтердiң түрлерi;</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25. Учаскелiк комиссия құжаттарды алған күннен бастап екi жұмыс күнi iшiнде өтiнiш берушiге тексеру жүргiзедi, оның нәтижелерi бойынша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26.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27.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28.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29.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30.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31.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32.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32-1.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Бұл ретте отбасының жанбасына шаққандағы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бекітілген Мемлекеттік атаулы әлеуметтік көмек алуға үміткер адамның (отбасының) жиынтық табысын есептеудің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33.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тағы басқа сатып алу), жеке кәсіпкерлік қызметті ұйымдастыруға қолданылуқа тиіс.</w:t>
      </w:r>
      <w:r>
        <w:br/>
      </w:r>
      <w:r>
        <w:rPr>
          <w:rFonts w:ascii="Times New Roman"/>
          <w:b w:val="false"/>
          <w:i w:val="false"/>
          <w:color w:val="000000"/>
          <w:sz w:val="28"/>
        </w:rPr>
        <w:t>
      </w:t>
      </w:r>
      <w:r>
        <w:rPr>
          <w:rFonts w:ascii="Times New Roman"/>
          <w:b w:val="false"/>
          <w:i w:val="false"/>
          <w:color w:val="000000"/>
          <w:sz w:val="28"/>
        </w:rPr>
        <w:t>34.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анықталғанда;</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жалтарғанда;</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p>
    <w:bookmarkStart w:name="z144"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(немесе) әлеуметтік келісім шарты бойынша міндетемелерін орындамауы және бұзылуы.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36.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53" w:id="5"/>
    <w:p>
      <w:pPr>
        <w:spacing w:after="0"/>
        <w:ind w:left="0"/>
        <w:jc w:val="left"/>
      </w:pPr>
      <w:r>
        <w:rPr>
          <w:rFonts w:ascii="Times New Roman"/>
          <w:b/>
          <w:i w:val="false"/>
          <w:color w:val="000000"/>
        </w:rPr>
        <w:t xml:space="preserve"> 5. Отбасының белсенділігін арттырудың әлеуметтік келісімшартын жасау.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Уәкілетті орган:</w:t>
      </w:r>
      <w:r>
        <w:br/>
      </w:r>
      <w:r>
        <w:rPr>
          <w:rFonts w:ascii="Times New Roman"/>
          <w:b w:val="false"/>
          <w:i w:val="false"/>
          <w:color w:val="000000"/>
          <w:sz w:val="28"/>
        </w:rPr>
        <w:t>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w:t>
      </w:r>
      <w:r>
        <w:rPr>
          <w:rFonts w:ascii="Times New Roman"/>
          <w:b w:val="false"/>
          <w:i w:val="false"/>
          <w:color w:val="000000"/>
          <w:sz w:val="28"/>
        </w:rPr>
        <w:t>2) ШАК-ке құқығы айқындалғаннан кейін бір жұмыс күні ішінде осы Қағидалардың 40-тармағында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38.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39.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40.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p>
    <w:bookmarkStart w:name="z166"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есеп шоттарына ақшалай сомаларды аудару жолымен жүргізеді.</w:t>
      </w:r>
      <w:r>
        <w:br/>
      </w:r>
      <w:r>
        <w:rPr>
          <w:rFonts w:ascii="Times New Roman"/>
          <w:b w:val="false"/>
          <w:i w:val="false"/>
          <w:color w:val="000000"/>
          <w:sz w:val="28"/>
        </w:rPr>
        <w:t>
      </w:t>
      </w:r>
      <w:r>
        <w:rPr>
          <w:rFonts w:ascii="Times New Roman"/>
          <w:b w:val="false"/>
          <w:i w:val="false"/>
          <w:color w:val="000000"/>
          <w:sz w:val="28"/>
        </w:rPr>
        <w:t>42. Әлеуметтік көмек тиісті қаржы жылына арналған републикалық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70"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және "Әлеуметтік көмек"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 тізбесін айқындаудың қағидаларына</w:t>
            </w:r>
            <w:r>
              <w:br/>
            </w:r>
            <w:r>
              <w:rPr>
                <w:rFonts w:ascii="Times New Roman"/>
                <w:b w:val="false"/>
                <w:i w:val="false"/>
                <w:color w:val="000000"/>
                <w:sz w:val="20"/>
              </w:rPr>
              <w:t>1-қосымша нысан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 тіркеу нөмірі ____________</w:t>
      </w:r>
      <w:r>
        <w:br/>
      </w:r>
      <w:r>
        <w:rPr>
          <w:rFonts w:ascii="Times New Roman"/>
          <w:b w:val="false"/>
          <w:i w:val="false"/>
          <w:color w:val="000000"/>
          <w:sz w:val="28"/>
        </w:rPr>
        <w:t>
      </w:t>
      </w:r>
      <w:r>
        <w:rPr>
          <w:rFonts w:ascii="Times New Roman"/>
          <w:b w:val="false"/>
          <w:i w:val="false"/>
          <w:color w:val="000000"/>
          <w:sz w:val="28"/>
        </w:rPr>
        <w:t>Өтініш берушінің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sz w:val="28"/>
        </w:rPr>
        <w:t xml:space="preserve">(Өтініш берушінің Т.А.Ә.) (үйінің мекенжайы, телефон.)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411"/>
        <w:gridCol w:w="3542"/>
        <w:gridCol w:w="167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Отбасының құрамы туралы мәліметтерді куәландыруға уәкілетті органның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(қолы)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2-қосымша нысан</w:t>
            </w:r>
          </w:p>
        </w:tc>
      </w:tr>
    </w:tbl>
    <w:bookmarkStart w:name="z189" w:id="8"/>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20__жыл "___" _______</w:t>
      </w:r>
      <w:r>
        <w:br/>
      </w:r>
      <w:r>
        <w:rPr>
          <w:rFonts w:ascii="Times New Roman"/>
          <w:b w:val="false"/>
          <w:i w:val="false"/>
          <w:color w:val="000000"/>
          <w:sz w:val="28"/>
        </w:rPr>
        <w:t>
      </w:t>
      </w: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sz w:val="28"/>
        </w:rPr>
        <w:t xml:space="preserve"> (елді мекен)</w:t>
      </w:r>
      <w:r>
        <w:br/>
      </w:r>
      <w:r>
        <w:rPr>
          <w:rFonts w:ascii="Times New Roman"/>
          <w:b w:val="false"/>
          <w:i w:val="false"/>
          <w:color w:val="000000"/>
          <w:sz w:val="28"/>
        </w:rPr>
        <w:t>
      </w:t>
      </w:r>
      <w:r>
        <w:rPr>
          <w:rFonts w:ascii="Times New Roman"/>
          <w:b w:val="false"/>
          <w:i w:val="false"/>
          <w:color w:val="000000"/>
          <w:sz w:val="28"/>
        </w:rPr>
        <w:t>1. Өтініш берушінің Т.А.Ә.____________________________________</w:t>
      </w:r>
      <w:r>
        <w:br/>
      </w:r>
      <w:r>
        <w:rPr>
          <w:rFonts w:ascii="Times New Roman"/>
          <w:b w:val="false"/>
          <w:i w:val="false"/>
          <w:color w:val="000000"/>
          <w:sz w:val="28"/>
        </w:rPr>
        <w:t>
      </w:t>
      </w:r>
      <w:r>
        <w:rPr>
          <w:rFonts w:ascii="Times New Roman"/>
          <w:b w:val="false"/>
          <w:i w:val="false"/>
          <w:color w:val="000000"/>
          <w:sz w:val="28"/>
        </w:rPr>
        <w:t xml:space="preserve">2. Тұратын мекенжайы ________________________________________ 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999"/>
        <w:gridCol w:w="472"/>
        <w:gridCol w:w="999"/>
        <w:gridCol w:w="2228"/>
        <w:gridCol w:w="736"/>
        <w:gridCol w:w="5657"/>
        <w:gridCol w:w="737"/>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(жұмыс, оқу орны)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қамтылмау себебі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 _______ адам. </w:t>
      </w:r>
      <w:r>
        <w:br/>
      </w:r>
      <w:r>
        <w:rPr>
          <w:rFonts w:ascii="Times New Roman"/>
          <w:b w:val="false"/>
          <w:i w:val="false"/>
          <w:color w:val="000000"/>
          <w:sz w:val="28"/>
        </w:rPr>
        <w:t>
      </w:t>
      </w:r>
      <w:r>
        <w:rPr>
          <w:rFonts w:ascii="Times New Roman"/>
          <w:b w:val="false"/>
          <w:i w:val="false"/>
          <w:color w:val="000000"/>
          <w:sz w:val="28"/>
        </w:rPr>
        <w:t xml:space="preserve">Жұмыспен қамту органдарында жұмыссыз ретінде тіркелгендері _____ адам. </w:t>
      </w:r>
      <w:r>
        <w:br/>
      </w:r>
      <w:r>
        <w:rPr>
          <w:rFonts w:ascii="Times New Roman"/>
          <w:b w:val="false"/>
          <w:i w:val="false"/>
          <w:color w:val="000000"/>
          <w:sz w:val="28"/>
        </w:rPr>
        <w:t>
      </w:t>
      </w:r>
      <w:r>
        <w:rPr>
          <w:rFonts w:ascii="Times New Roman"/>
          <w:b w:val="false"/>
          <w:i w:val="false"/>
          <w:color w:val="000000"/>
          <w:sz w:val="28"/>
        </w:rPr>
        <w:t xml:space="preserve">Балалардың саны:________ жоғары және орта оқу орындарында ақылы негізде оқитындар ____ адам, оқу құны жылына ______ теңге. </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Тұрғын үйді ұстауға арналған шығыстар: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3734"/>
        <w:gridCol w:w="463"/>
        <w:gridCol w:w="424"/>
        <w:gridCol w:w="1501"/>
        <w:gridCol w:w="5974"/>
      </w:tblGrid>
      <w:tr>
        <w:trPr>
          <w:trHeight w:val="30" w:hRule="atLeast"/>
        </w:trPr>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 xml:space="preserve">автокөлігінің болуы (маркасы, шығарылған жылы, құқық беретін құжат, оны пайдаланғаннан түскен мәлімделген табыс) __________________________________________________________________________________________________________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мүшелері: </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 xml:space="preserve">Жасалған актімен таныстым: _________________________________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 xml:space="preserve">Тексеру жүргізілуден бас тартамын _____________________ өтініш берушінің (немесе отбасы мүшелерінің бірінің) Т.А.Ә. және қолы, күні _____ _______________________________________________________________ (өтініш беруші тексеру жүргізуден бас тартқан жағдайда толтырылады) </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 нысан</w:t>
            </w:r>
          </w:p>
        </w:tc>
      </w:tr>
    </w:tbl>
    <w:bookmarkStart w:name="z231" w:id="9"/>
    <w:p>
      <w:pPr>
        <w:spacing w:after="0"/>
        <w:ind w:left="0"/>
        <w:jc w:val="left"/>
      </w:pPr>
      <w:r>
        <w:rPr>
          <w:rFonts w:ascii="Times New Roman"/>
          <w:b/>
          <w:i w:val="false"/>
          <w:color w:val="000000"/>
        </w:rPr>
        <w:t xml:space="preserve"> Учаскелік комиссияның №__ қорытындысы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 ____жыл ___ ______ </w:t>
      </w:r>
      <w:r>
        <w:br/>
      </w:r>
      <w:r>
        <w:rPr>
          <w:rFonts w:ascii="Times New Roman"/>
          <w:b w:val="false"/>
          <w:i w:val="false"/>
          <w:color w:val="000000"/>
          <w:sz w:val="28"/>
        </w:rPr>
        <w:t>
      </w:t>
      </w:r>
      <w:r>
        <w:rPr>
          <w:rFonts w:ascii="Times New Roman"/>
          <w:b w:val="false"/>
          <w:i w:val="false"/>
          <w:color w:val="000000"/>
          <w:sz w:val="28"/>
        </w:rPr>
        <w:t xml:space="preserve">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____________________________________________________________________ (қажеттілігі, қажеттіліктің жоқтығы)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Комиссия мүшелері: __________________ _______________________ </w:t>
      </w:r>
      <w:r>
        <w:br/>
      </w:r>
      <w:r>
        <w:rPr>
          <w:rFonts w:ascii="Times New Roman"/>
          <w:b w:val="false"/>
          <w:i w:val="false"/>
          <w:color w:val="000000"/>
          <w:sz w:val="28"/>
        </w:rPr>
        <w:t>
      </w:t>
      </w:r>
      <w:r>
        <w:rPr>
          <w:rFonts w:ascii="Times New Roman"/>
          <w:b w:val="false"/>
          <w:i w:val="false"/>
          <w:color w:val="000000"/>
          <w:sz w:val="28"/>
        </w:rPr>
        <w:t>_________________ _______________________</w:t>
      </w:r>
      <w:r>
        <w:br/>
      </w:r>
      <w:r>
        <w:rPr>
          <w:rFonts w:ascii="Times New Roman"/>
          <w:b w:val="false"/>
          <w:i w:val="false"/>
          <w:color w:val="000000"/>
          <w:sz w:val="28"/>
        </w:rPr>
        <w:t>
      </w:t>
      </w:r>
      <w:r>
        <w:rPr>
          <w:rFonts w:ascii="Times New Roman"/>
          <w:b w:val="false"/>
          <w:i w:val="false"/>
          <w:color w:val="000000"/>
          <w:sz w:val="28"/>
        </w:rPr>
        <w:t>__________________ _______________________</w:t>
      </w:r>
      <w:r>
        <w:br/>
      </w:r>
      <w:r>
        <w:rPr>
          <w:rFonts w:ascii="Times New Roman"/>
          <w:b w:val="false"/>
          <w:i w:val="false"/>
          <w:color w:val="000000"/>
          <w:sz w:val="28"/>
        </w:rPr>
        <w:t>
      </w:t>
      </w:r>
      <w:r>
        <w:rPr>
          <w:rFonts w:ascii="Times New Roman"/>
          <w:b w:val="false"/>
          <w:i w:val="false"/>
          <w:color w:val="000000"/>
          <w:sz w:val="28"/>
        </w:rPr>
        <w:t>__________________ 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берілген құжаттармен __ данада 20__жыл "__" ___ қабылданды.</w:t>
      </w:r>
      <w:r>
        <w:br/>
      </w:r>
      <w:r>
        <w:rPr>
          <w:rFonts w:ascii="Times New Roman"/>
          <w:b w:val="false"/>
          <w:i w:val="false"/>
          <w:color w:val="000000"/>
          <w:sz w:val="28"/>
        </w:rPr>
        <w:t>
      </w:t>
      </w:r>
      <w:r>
        <w:rPr>
          <w:rFonts w:ascii="Times New Roman"/>
          <w:b w:val="false"/>
          <w:i w:val="false"/>
          <w:color w:val="000000"/>
          <w:sz w:val="28"/>
        </w:rPr>
        <w:t>Құжаттарды қабылдаған кент, ауыл, ауылдық округ әкімінің немесе уәкілетті орган қызметкерінің Т.А.Ә., лауазымы, қолы_____________________________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