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d89f" w14:textId="87dd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қаласындағы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2015 жылғы 24 желтоқсандағы № 344 қаулысы және Қызылорда облысы Қазалы аудандық мәслихатының 2015 жылғы 24 желтоқсандағы № 370 шешімі. Қызылорда облысының Әділет департаментінде 2016 жылғы 03 ақпанда № 5332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Қазалы қаласындағы "Юрий Гагарин" көшесi "Өмірзақ Түркебаевтың"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мен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2"/>
        <w:gridCol w:w="4238"/>
      </w:tblGrid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LІ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 Бекбауылов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