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619d" w14:textId="c706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Басықара ауылындағы кейбір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Басықара ауылдық округі әкімінің 2015 жылғы 05 маусымдағы N 03 шешімі. Қызылорда облысының Әділет департаментінде 2015 жылғы 22 маусымда N 5027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 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комиссиясының 2015 жылғы 24 сәуірдегі № 1 қорытындысына Қазалы ауданының Басықара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Қазалы ауданы Басықара ауылдық округі Басықара ауылының мынадай көшелері: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"Сушылар" көшесі "Түрікбен Мұсабаев"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"Сырдария" көшесі "Ағжап Өтемұратов"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"Бейбітшілік" көшесі "Қадырбай Есенов" көшесі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Басықара ауылдық округі әкімі аппаратының бас маманы Л.Әлиге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О.ЖАМШЕЙТОВ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