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945f" w14:textId="2869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ауданының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әкiмдiгiнiң 2015 жылғы 05 наурыздағы N 668 қаулысы. Қызылорда облысының Әдiлет департаментiнде 2015 жылғы 16 наурызда N 4916 болып тiркелдi.</w:t>
      </w:r>
    </w:p>
    <w:p>
      <w:pPr>
        <w:spacing w:after="0"/>
        <w:ind w:left="0"/>
        <w:jc w:val="both"/>
      </w:pPr>
      <w:bookmarkStart w:name="z6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Қызылорда облысы Қармақшы ауданы әкімдігінің 26.04.2022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сайлау комиссиясымен бірлесіп Қармақшы ауданының барлық кандидаттары үшін үгіттік баспа материалдарын орналастыру үшін орындар белгіленсін.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Қармақшы ауданы әкімдігінің 26.04.2022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Жосалы, Төретам кенттері және ауылдық округ әкімдері үгіттік баспа материалдарын орналастыру орындарын стендтермен, тақталармен, тұғырлықтармен жабдықтасын.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Қармақшы ауданы әкімінің орынбасары А.Қаржаубаевқа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аумақтық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____________Ә.Құлдүйсенов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"05" наурыз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668 қаулысына қосымша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ауданының барлық кандидаттары үшін үгіттік баспа материалдарын орналастыру үшін орындар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ауданы әкімдігінің 26.04.2022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Үгіттік баспа материалдарын орналастыру үшін орындар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Құнанбаев көшесі, "Этноауыл" паркіне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Ізтілеу Мүсірбаев және Н.Айсауытов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Балқы Базар және Мұстафа Шоқай көшелерінің қиылысы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және Елеу Көшербаев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Тұрар Рысқұлов көшесі, құрылыс 2А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Төретам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Жахаев көшесі, ғимарат 25А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Төретам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көшесі, 33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Төретам кенті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көшесі, ғимарат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ауылдық округі,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Қошманов көшесі, ғимарат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ауылдық округі,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Ешмұрат Жаналиев көшесі, ғимарат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ауылдық округі,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стансасы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Сарыжылуан көшесі, ғимарат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72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ауылдық округі,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Ақай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Ғарышкерлер көшесі, 11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ауылдық округі,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Төребай би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Орныққан Қазиев көшесі, 11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ауылдық округі,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Төребай би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Орныққан Қазиев көшесі, 8А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Иіркөл ауылдық округі,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Иіркөл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Қорқыт-Ата көшесі, ғимарат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Құрманбаев көшесі, 9 үй ("Оспан молда" мешітінің маңы)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ауылдық округі,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Дүр Оңғар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Қ.Бексебаев көшесі, 43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Дүр Оңғар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Қ.Бексебаев көшесі, 37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ауылдық округі,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Интернационал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ғимарат 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ауылдық округі,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Интернационал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Нәсіредин Сералиев көшесі, 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көшесі, 13А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ауылдық округі,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Қ.Ізтілеуов көшесі, 45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ауылдық округі,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Қ.Ізтілеуов көшесі, 29 үй ("Ақжар" мешітінің маңы)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округі,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Тұрмағамбет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Ешнияз Сал Жөнелдікұлы көшесі, 12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округі,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Тұрмағамбет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Ешнияз Сал Жөнелдікұлы көшесі, 33 үй ("Бақыт" мейрамханасының маңы)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Шораяқұлы және Әбзәли Егізбаев көшелерінің қиылысы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ауылдық округі,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көшесі, 9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ауылдық округі,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Т.Жұбандықов көшесі, 1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Құнанбаев көшесі, 27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Құнанбаев көшесі, 23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23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25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Янгель көшесі, 18а және 18б үйлеріне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 шағын ауданы, 9/1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ауданы, 19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 ауданы, 9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шағын ауданы, 6 үй ("Динара" дүкенінің маңы)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"Орталық әмбебап базары" мемлекеттік унитарлық кәсіпорнының орталық кіре берісіне қарама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Янгель көшесі, 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ауданы, "Вега"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ауданы, 5а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ауданы, 35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8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 даңғылы, 15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даңғылы, 13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көшесі, 13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көшесі, 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даңғылы, 39 және 41 үйлеріне қарама-қарсы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