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fc6a85" w14:textId="1fc6a8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"Қармақшы ауданы әкімінің аппараты" коммуналдық мемлекеттік мекемесінің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Қызылорда облысы Қармақшы ауданы әкiмдiгiнiң 2015 жылғы 26 ақпандағы № 662 қаулысы. Қызылорда облысының Әдiлет департаментiнде 2015 жылғы 26 наурызда № 4924 болып тiркелдi. Күші жойылды - Қызылорда облысы Қармақшы ауданы әкімдігінің 2016 жылғы 06 мамырдағы № 245 қаулысымен</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Ескерту. Күші жойылды - Қызылорда облысы Қармақшы ауданы әкімдігінің 06.05.2016 </w:t>
      </w:r>
      <w:r>
        <w:rPr>
          <w:rFonts w:ascii="Times New Roman"/>
          <w:b w:val="false"/>
          <w:i w:val="false"/>
          <w:color w:val="ff0000"/>
          <w:sz w:val="28"/>
        </w:rPr>
        <w:t>№ 245</w:t>
      </w:r>
      <w:r>
        <w:rPr>
          <w:rFonts w:ascii="Times New Roman"/>
          <w:b w:val="false"/>
          <w:i w:val="false"/>
          <w:color w:val="ff0000"/>
          <w:sz w:val="28"/>
        </w:rPr>
        <w:t xml:space="preserve"> қаулысымен (қол қойылған күнінен бастап қолданысқа енгізіледі).</w:t>
      </w:r>
      <w:r>
        <w:br/>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w:t>
      </w:r>
      <w:r>
        <w:rPr>
          <w:rFonts w:ascii="Times New Roman"/>
          <w:b w:val="false"/>
          <w:i w:val="false"/>
          <w:color w:val="000000"/>
          <w:sz w:val="28"/>
        </w:rPr>
        <w:t>Заңына</w:t>
      </w:r>
      <w:r>
        <w:rPr>
          <w:rFonts w:ascii="Times New Roman"/>
          <w:b w:val="false"/>
          <w:i w:val="false"/>
          <w:color w:val="000000"/>
          <w:sz w:val="28"/>
        </w:rPr>
        <w:t xml:space="preserve"> және "Мемлекеттік мүлік туралы" Қазақстан Республикасының 2011 жылғы 1 наурыздағы Заңының 18-бабының </w:t>
      </w:r>
      <w:r>
        <w:rPr>
          <w:rFonts w:ascii="Times New Roman"/>
          <w:b w:val="false"/>
          <w:i w:val="false"/>
          <w:color w:val="000000"/>
          <w:sz w:val="28"/>
        </w:rPr>
        <w:t xml:space="preserve">8) тармақшасына </w:t>
      </w:r>
      <w:r>
        <w:rPr>
          <w:rFonts w:ascii="Times New Roman"/>
          <w:b w:val="false"/>
          <w:i w:val="false"/>
          <w:color w:val="000000"/>
          <w:sz w:val="28"/>
        </w:rPr>
        <w:t xml:space="preserve"> сәйкес Қармақшы ауданының әкімдігі ҚАУЛЫ ЕТЕДІ:</w:t>
      </w:r>
      <w:r>
        <w:br/>
      </w:r>
      <w:r>
        <w:rPr>
          <w:rFonts w:ascii="Times New Roman"/>
          <w:b w:val="false"/>
          <w:i w:val="false"/>
          <w:color w:val="000000"/>
          <w:sz w:val="28"/>
        </w:rPr>
        <w:t>
      </w:t>
      </w:r>
      <w:r>
        <w:rPr>
          <w:rFonts w:ascii="Times New Roman"/>
          <w:b w:val="false"/>
          <w:i w:val="false"/>
          <w:color w:val="000000"/>
          <w:sz w:val="28"/>
        </w:rPr>
        <w:t xml:space="preserve">Қоса беріліп отырған </w:t>
      </w:r>
      <w:r>
        <w:rPr>
          <w:rFonts w:ascii="Times New Roman"/>
          <w:b w:val="false"/>
          <w:i w:val="false"/>
          <w:color w:val="000000"/>
          <w:sz w:val="28"/>
        </w:rPr>
        <w:t>"Қармақшы ауданы әкімінің аппараты" коммуналдық мемлекеттік мекемесінің Ережесі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xml:space="preserve">Осы қаулының орындалуын бақылауды өзіме қалдырамын. </w:t>
      </w:r>
      <w:r>
        <w:br/>
      </w:r>
      <w:r>
        <w:rPr>
          <w:rFonts w:ascii="Times New Roman"/>
          <w:b w:val="false"/>
          <w:i w:val="false"/>
          <w:color w:val="000000"/>
          <w:sz w:val="28"/>
        </w:rPr>
        <w:t>
      </w:t>
      </w:r>
      <w:r>
        <w:rPr>
          <w:rFonts w:ascii="Times New Roman"/>
          <w:b w:val="false"/>
          <w:i w:val="false"/>
          <w:color w:val="000000"/>
          <w:sz w:val="28"/>
        </w:rPr>
        <w:t>Осы қаулы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 xml:space="preserve">Қармақшы ауданы </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әкімінің міндетін атқарушы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Ә. Қошалақов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Қармақшы ауданы әкiмдiгiнiң</w:t>
            </w:r>
            <w:r>
              <w:br/>
            </w:r>
            <w:r>
              <w:rPr>
                <w:rFonts w:ascii="Times New Roman"/>
                <w:b w:val="false"/>
                <w:i w:val="false"/>
                <w:color w:val="000000"/>
                <w:sz w:val="20"/>
              </w:rPr>
              <w:t>2015 жылғы "26"ақпандағы</w:t>
            </w:r>
            <w:r>
              <w:br/>
            </w:r>
            <w:r>
              <w:rPr>
                <w:rFonts w:ascii="Times New Roman"/>
                <w:b w:val="false"/>
                <w:i w:val="false"/>
                <w:color w:val="000000"/>
                <w:sz w:val="20"/>
              </w:rPr>
              <w:t xml:space="preserve"> № 662 қаулысымен бекітілген</w:t>
            </w:r>
          </w:p>
        </w:tc>
      </w:tr>
    </w:tbl>
    <w:bookmarkStart w:name="z11" w:id="0"/>
    <w:p>
      <w:pPr>
        <w:spacing w:after="0"/>
        <w:ind w:left="0"/>
        <w:jc w:val="left"/>
      </w:pPr>
      <w:r>
        <w:rPr>
          <w:rFonts w:ascii="Times New Roman"/>
          <w:b/>
          <w:i w:val="false"/>
          <w:color w:val="000000"/>
        </w:rPr>
        <w:t xml:space="preserve"> "Қармақшы ауданы әкiмiнiң аппараты" коммуналдық мемлекеттiк мекемесiнiң Ережесi</w:t>
      </w:r>
    </w:p>
    <w:bookmarkEnd w:id="0"/>
    <w:bookmarkStart w:name="z12" w:id="1"/>
    <w:p>
      <w:pPr>
        <w:spacing w:after="0"/>
        <w:ind w:left="0"/>
        <w:jc w:val="left"/>
      </w:pPr>
      <w:r>
        <w:rPr>
          <w:rFonts w:ascii="Times New Roman"/>
          <w:b/>
          <w:i w:val="false"/>
          <w:color w:val="000000"/>
        </w:rPr>
        <w:t xml:space="preserve"> 1. Жалпы ережелер</w:t>
      </w:r>
    </w:p>
    <w:bookmarkEnd w:id="1"/>
    <w:p>
      <w:pPr>
        <w:spacing w:after="0"/>
        <w:ind w:left="0"/>
        <w:jc w:val="left"/>
      </w:pPr>
      <w:r>
        <w:rPr>
          <w:rFonts w:ascii="Times New Roman"/>
          <w:b w:val="false"/>
          <w:i w:val="false"/>
          <w:color w:val="000000"/>
          <w:sz w:val="28"/>
        </w:rPr>
        <w:t xml:space="preserve">      1. </w:t>
      </w:r>
      <w:r>
        <w:rPr>
          <w:rFonts w:ascii="Times New Roman"/>
          <w:b w:val="false"/>
          <w:i w:val="false"/>
          <w:color w:val="000000"/>
          <w:sz w:val="28"/>
        </w:rPr>
        <w:t>"Қармақшы ауданы әкiмiнiң аппараты" коммуналдық мемлекеттiк мекемесi, әкiмдiк және Қармақшы ауданы әкiмiнiң қызметiн ақпараттық-талдау, ұйымдық-құқықтық және материалдық-техникалық саласында басшылықты жүзеге асыратын Қазақстан Республикасының мемлекеттiк органы болып табылады.</w:t>
      </w:r>
      <w:r>
        <w:br/>
      </w:r>
      <w:r>
        <w:rPr>
          <w:rFonts w:ascii="Times New Roman"/>
          <w:b w:val="false"/>
          <w:i w:val="false"/>
          <w:color w:val="000000"/>
          <w:sz w:val="28"/>
        </w:rPr>
        <w:t xml:space="preserve">
      2. </w:t>
      </w:r>
      <w:r>
        <w:rPr>
          <w:rFonts w:ascii="Times New Roman"/>
          <w:b w:val="false"/>
          <w:i w:val="false"/>
          <w:color w:val="000000"/>
          <w:sz w:val="28"/>
        </w:rPr>
        <w:t>"Қармақшы ауданы әкiмiнiң аппараты" коммуналдық мемлекеттiк мекемесiнiң ведомстволары жоқ.</w:t>
      </w:r>
      <w:r>
        <w:br/>
      </w:r>
      <w:r>
        <w:rPr>
          <w:rFonts w:ascii="Times New Roman"/>
          <w:b w:val="false"/>
          <w:i w:val="false"/>
          <w:color w:val="000000"/>
          <w:sz w:val="28"/>
        </w:rPr>
        <w:t xml:space="preserve">
      3. </w:t>
      </w:r>
      <w:r>
        <w:rPr>
          <w:rFonts w:ascii="Times New Roman"/>
          <w:b w:val="false"/>
          <w:i w:val="false"/>
          <w:color w:val="000000"/>
          <w:sz w:val="28"/>
        </w:rPr>
        <w:t xml:space="preserve">"Қармақшы ауданы әкiмiнiң аппараты" коммуналдық мемлекеттiк мекемесi өз қызметiн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Президентi мен Үкiметiнiң актiлерiне, өзге де нормативтiк құқықтық актiлерге, сондай-ақ осы Ережеге сәйкес жүзеге асырады.</w:t>
      </w:r>
      <w:r>
        <w:br/>
      </w:r>
      <w:r>
        <w:rPr>
          <w:rFonts w:ascii="Times New Roman"/>
          <w:b w:val="false"/>
          <w:i w:val="false"/>
          <w:color w:val="000000"/>
          <w:sz w:val="28"/>
        </w:rPr>
        <w:t xml:space="preserve">
      4. </w:t>
      </w:r>
      <w:r>
        <w:rPr>
          <w:rFonts w:ascii="Times New Roman"/>
          <w:b w:val="false"/>
          <w:i w:val="false"/>
          <w:color w:val="000000"/>
          <w:sz w:val="28"/>
        </w:rPr>
        <w:t>"Қармақшы ауданы әкiмiнiң аппараты" коммуналдық мемлекеттiк мекемесi мемлекеттiк мекеме ұйымдық-құқықтық нысанындағы заңды тұлға болып табылады, мемлекеттiк тiлде өз атауы бар мөрi мен мөртаңбалары, белгiленген үлгiдегi бланкiлерi, сондай-ақ Қазақстан Республикасының заңнамасына сәйкес қазынашылық органдарында шоттары болады.</w:t>
      </w:r>
      <w:r>
        <w:br/>
      </w:r>
      <w:r>
        <w:rPr>
          <w:rFonts w:ascii="Times New Roman"/>
          <w:b w:val="false"/>
          <w:i w:val="false"/>
          <w:color w:val="000000"/>
          <w:sz w:val="28"/>
        </w:rPr>
        <w:t xml:space="preserve">
      5. </w:t>
      </w:r>
      <w:r>
        <w:rPr>
          <w:rFonts w:ascii="Times New Roman"/>
          <w:b w:val="false"/>
          <w:i w:val="false"/>
          <w:color w:val="000000"/>
          <w:sz w:val="28"/>
        </w:rPr>
        <w:t>"Қармақшы ауданы әкiмiнiң аппараты" коммуналдық мемлекеттiк мекемесi азаматтық-құқықтық қатынастарға өз атынан түседi.</w:t>
      </w:r>
      <w:r>
        <w:br/>
      </w:r>
      <w:r>
        <w:rPr>
          <w:rFonts w:ascii="Times New Roman"/>
          <w:b w:val="false"/>
          <w:i w:val="false"/>
          <w:color w:val="000000"/>
          <w:sz w:val="28"/>
        </w:rPr>
        <w:t xml:space="preserve">
      6. </w:t>
      </w:r>
      <w:r>
        <w:rPr>
          <w:rFonts w:ascii="Times New Roman"/>
          <w:b w:val="false"/>
          <w:i w:val="false"/>
          <w:color w:val="000000"/>
          <w:sz w:val="28"/>
        </w:rPr>
        <w:t>"Қармақшы ауданы әкiмiнiң аппараты" коммуналдық мемлекеттiк мекемесi егер заңнамаға сәйкес осыған уәкiлеттiк берiлген болса, мемлекеттiң атынан азаматтық-құқықтық қатынастардың тарапы болуға құқығы бар.</w:t>
      </w:r>
      <w:r>
        <w:br/>
      </w:r>
      <w:r>
        <w:rPr>
          <w:rFonts w:ascii="Times New Roman"/>
          <w:b w:val="false"/>
          <w:i w:val="false"/>
          <w:color w:val="000000"/>
          <w:sz w:val="28"/>
        </w:rPr>
        <w:t xml:space="preserve">
      7. </w:t>
      </w:r>
      <w:r>
        <w:rPr>
          <w:rFonts w:ascii="Times New Roman"/>
          <w:b w:val="false"/>
          <w:i w:val="false"/>
          <w:color w:val="000000"/>
          <w:sz w:val="28"/>
        </w:rPr>
        <w:t>"Қармақшы ауданы әкiмiнiң аппараты" коммуналдық мемлекеттiк мекемесi өз құзыретiнiң мәселелерi бойынша заңнамада белгiленген тәртiппен "Қармақшы ауданы әкiмiнiң аппараты" коммуналдық мемлекеттiк мекемесi басшысының бұйрықтарымен және Қазақстан Республикасының заңнамасында көзделген басқа да актiлермен ресiмделетiн шешiмдер қабылдайды.</w:t>
      </w:r>
      <w:r>
        <w:br/>
      </w:r>
      <w:r>
        <w:rPr>
          <w:rFonts w:ascii="Times New Roman"/>
          <w:b w:val="false"/>
          <w:i w:val="false"/>
          <w:color w:val="000000"/>
          <w:sz w:val="28"/>
        </w:rPr>
        <w:t xml:space="preserve">
      8. </w:t>
      </w:r>
      <w:r>
        <w:rPr>
          <w:rFonts w:ascii="Times New Roman"/>
          <w:b w:val="false"/>
          <w:i w:val="false"/>
          <w:color w:val="000000"/>
          <w:sz w:val="28"/>
        </w:rPr>
        <w:t xml:space="preserve"> "Қармақшы ауданы әкiмiнiң аппараты" коммуналдық мемлекеттiк мекемесiнiң құрылымы мен штат санының лимитi қолданыстағы заңнамаға сәйкес бекiтiледi.</w:t>
      </w:r>
      <w:r>
        <w:br/>
      </w:r>
      <w:r>
        <w:rPr>
          <w:rFonts w:ascii="Times New Roman"/>
          <w:b w:val="false"/>
          <w:i w:val="false"/>
          <w:color w:val="000000"/>
          <w:sz w:val="28"/>
        </w:rPr>
        <w:t xml:space="preserve">
      9. </w:t>
      </w:r>
      <w:r>
        <w:rPr>
          <w:rFonts w:ascii="Times New Roman"/>
          <w:b w:val="false"/>
          <w:i w:val="false"/>
          <w:color w:val="000000"/>
          <w:sz w:val="28"/>
        </w:rPr>
        <w:t>Заңды тұлғаның орналасқан жерi: индекс 120500, Қазақстан Республикасы, Қызылорда облысы, Қармақшы ауданы, Жосалы кентi, Т.Рысқұлов көшесi, № 2а.</w:t>
      </w:r>
      <w:r>
        <w:br/>
      </w:r>
      <w:r>
        <w:rPr>
          <w:rFonts w:ascii="Times New Roman"/>
          <w:b w:val="false"/>
          <w:i w:val="false"/>
          <w:color w:val="000000"/>
          <w:sz w:val="28"/>
        </w:rPr>
        <w:t>
      </w:t>
      </w:r>
      <w:r>
        <w:rPr>
          <w:rFonts w:ascii="Times New Roman"/>
          <w:b w:val="false"/>
          <w:i w:val="false"/>
          <w:color w:val="000000"/>
          <w:sz w:val="28"/>
        </w:rPr>
        <w:t>"Қармақшы ауданы әкiмiнiң аппараты" коммуналдық мемлекеттiк мекемесiнiң жұмыс кестесi: сенбi, жексенбi және заңнама актiлерiмен бекiтiлген басқа демалыс және мереке күндерiнен бөлек, күн сайын дүйсенбiден жұмаға дейiн сағат 09.00-ден 19.00-ге дейiн (сағат: 13.00-ден 15.00-ге дейiн үзiлiс).</w:t>
      </w:r>
      <w:r>
        <w:br/>
      </w:r>
      <w:r>
        <w:rPr>
          <w:rFonts w:ascii="Times New Roman"/>
          <w:b w:val="false"/>
          <w:i w:val="false"/>
          <w:color w:val="000000"/>
          <w:sz w:val="28"/>
        </w:rPr>
        <w:t xml:space="preserve">
      10. </w:t>
      </w:r>
      <w:r>
        <w:rPr>
          <w:rFonts w:ascii="Times New Roman"/>
          <w:b w:val="false"/>
          <w:i w:val="false"/>
          <w:color w:val="000000"/>
          <w:sz w:val="28"/>
        </w:rPr>
        <w:t>Мемлекеттiк органның толық атауы – "Қармақшы ауданы әкiмiнiң аппараты" коммуналдық мемлекеттiк мекемесi.</w:t>
      </w:r>
      <w:r>
        <w:br/>
      </w:r>
      <w:r>
        <w:rPr>
          <w:rFonts w:ascii="Times New Roman"/>
          <w:b w:val="false"/>
          <w:i w:val="false"/>
          <w:color w:val="000000"/>
          <w:sz w:val="28"/>
        </w:rPr>
        <w:t xml:space="preserve">
      11. </w:t>
      </w:r>
      <w:r>
        <w:rPr>
          <w:rFonts w:ascii="Times New Roman"/>
          <w:b w:val="false"/>
          <w:i w:val="false"/>
          <w:color w:val="000000"/>
          <w:sz w:val="28"/>
        </w:rPr>
        <w:t>Осы Ереже "Қармақшы ауданы әкiмiнiң аппараты" коммуналдық мемлекеттiк мекемесiнiң құрылтай құжаты болып табылады.</w:t>
      </w:r>
      <w:r>
        <w:br/>
      </w:r>
      <w:r>
        <w:rPr>
          <w:rFonts w:ascii="Times New Roman"/>
          <w:b w:val="false"/>
          <w:i w:val="false"/>
          <w:color w:val="000000"/>
          <w:sz w:val="28"/>
        </w:rPr>
        <w:t xml:space="preserve">
      12. </w:t>
      </w:r>
      <w:r>
        <w:rPr>
          <w:rFonts w:ascii="Times New Roman"/>
          <w:b w:val="false"/>
          <w:i w:val="false"/>
          <w:color w:val="000000"/>
          <w:sz w:val="28"/>
        </w:rPr>
        <w:t>"Қармақшы ауданы әкiмiнiң аппараты" коммуналдық мемлекеттiк мекемесiнiң қызметiн қаржыландыру жергiлiктi бюджеттен жүзеге асырылады.</w:t>
      </w:r>
      <w:r>
        <w:br/>
      </w:r>
      <w:r>
        <w:rPr>
          <w:rFonts w:ascii="Times New Roman"/>
          <w:b w:val="false"/>
          <w:i w:val="false"/>
          <w:color w:val="000000"/>
          <w:sz w:val="28"/>
        </w:rPr>
        <w:t xml:space="preserve">
      13. </w:t>
      </w:r>
      <w:r>
        <w:rPr>
          <w:rFonts w:ascii="Times New Roman"/>
          <w:b w:val="false"/>
          <w:i w:val="false"/>
          <w:color w:val="000000"/>
          <w:sz w:val="28"/>
        </w:rPr>
        <w:t>"Қармақшы ауданы әкiмiнiң аппараты" коммуналдық мемлекеттiк мекемесi кәсiпкерлiк субъектiлермен "Қармақшы ауданы әкiмiнiң аппараты" коммуналдық мемлекеттiк мекемесiнiң функциялары болып табылатын мiндеттердi орындау тұрғысында шарттық қатынастарға түсуге тыйым салынады.</w:t>
      </w:r>
      <w:r>
        <w:br/>
      </w:r>
      <w:r>
        <w:rPr>
          <w:rFonts w:ascii="Times New Roman"/>
          <w:b w:val="false"/>
          <w:i w:val="false"/>
          <w:color w:val="000000"/>
          <w:sz w:val="28"/>
        </w:rPr>
        <w:t>
      </w:t>
      </w:r>
      <w:r>
        <w:rPr>
          <w:rFonts w:ascii="Times New Roman"/>
          <w:b w:val="false"/>
          <w:i w:val="false"/>
          <w:color w:val="000000"/>
          <w:sz w:val="28"/>
        </w:rPr>
        <w:t>Егер "Қармақшы ауданы әкiмiнiң аппараты" коммуналдық мемлекеттiк мекемесiне заңнамалық актiлермен кiрiстер әкелетiн қызметтi жүзеге асыру құқығы берiлсе, онда осындай қызметтен алынған кiрiстер республикалық бюджеттiң кiрiсiне жiберiледi.</w:t>
      </w:r>
      <w:r>
        <w:br/>
      </w:r>
      <w:r>
        <w:rPr>
          <w:rFonts w:ascii="Times New Roman"/>
          <w:b w:val="false"/>
          <w:i w:val="false"/>
          <w:color w:val="000000"/>
          <w:sz w:val="28"/>
        </w:rPr>
        <w:t>
</w:t>
      </w:r>
    </w:p>
    <w:bookmarkStart w:name="z28" w:id="2"/>
    <w:p>
      <w:pPr>
        <w:spacing w:after="0"/>
        <w:ind w:left="0"/>
        <w:jc w:val="left"/>
      </w:pPr>
      <w:r>
        <w:rPr>
          <w:rFonts w:ascii="Times New Roman"/>
          <w:b/>
          <w:i w:val="false"/>
          <w:color w:val="000000"/>
        </w:rPr>
        <w:t xml:space="preserve"> 2. Мемлекеттiк органның миссиясы, негiзгi мiндеттерi, функциялары, құқықтары мен мiндеттерi</w:t>
      </w:r>
    </w:p>
    <w:bookmarkEnd w:id="2"/>
    <w:p>
      <w:pPr>
        <w:spacing w:after="0"/>
        <w:ind w:left="0"/>
        <w:jc w:val="left"/>
      </w:pPr>
      <w:r>
        <w:rPr>
          <w:rFonts w:ascii="Times New Roman"/>
          <w:b w:val="false"/>
          <w:i w:val="false"/>
          <w:color w:val="000000"/>
          <w:sz w:val="28"/>
        </w:rPr>
        <w:t xml:space="preserve">      14. </w:t>
      </w:r>
      <w:r>
        <w:rPr>
          <w:rFonts w:ascii="Times New Roman"/>
          <w:b w:val="false"/>
          <w:i w:val="false"/>
          <w:color w:val="000000"/>
          <w:sz w:val="28"/>
        </w:rPr>
        <w:t>"Қармақшы ауданы әкiмiнiң аппараты" коммуналдық мемлекеттiк мекемесiнiң миссиясы Қармақшы ауданы әкiмiнiң және әкiмдiгiнiң қызметiн сапалы және уақытылы ақпараттық-талдау, ұйымдық-құқықтық және материалдық-техникалық қамтамасыз ету болып табылады.</w:t>
      </w:r>
      <w:r>
        <w:br/>
      </w:r>
      <w:r>
        <w:rPr>
          <w:rFonts w:ascii="Times New Roman"/>
          <w:b w:val="false"/>
          <w:i w:val="false"/>
          <w:color w:val="000000"/>
          <w:sz w:val="28"/>
        </w:rPr>
        <w:t xml:space="preserve">
      15. </w:t>
      </w:r>
      <w:r>
        <w:rPr>
          <w:rFonts w:ascii="Times New Roman"/>
          <w:b w:val="false"/>
          <w:i w:val="false"/>
          <w:color w:val="000000"/>
          <w:sz w:val="28"/>
        </w:rPr>
        <w:t>Мiндеттерi:</w:t>
      </w:r>
      <w:r>
        <w:br/>
      </w:r>
      <w:r>
        <w:rPr>
          <w:rFonts w:ascii="Times New Roman"/>
          <w:b w:val="false"/>
          <w:i w:val="false"/>
          <w:color w:val="000000"/>
          <w:sz w:val="28"/>
        </w:rPr>
        <w:t xml:space="preserve">
      1) </w:t>
      </w:r>
      <w:r>
        <w:rPr>
          <w:rFonts w:ascii="Times New Roman"/>
          <w:b w:val="false"/>
          <w:i w:val="false"/>
          <w:color w:val="000000"/>
          <w:sz w:val="28"/>
        </w:rPr>
        <w:t>ауданы әкiмiнiң және әкiмдiгiнiң қызметiн ақпараттық-талдау, ұйымдық-құқықтық және материалдық-техникалық жағынан қамтамасыз етудегi әкiмдiктiң барлық құрылымдық бөлiмшелерi жұмысының тиiмдiлiгiн арттыру болып табылады.</w:t>
      </w:r>
      <w:r>
        <w:br/>
      </w:r>
      <w:r>
        <w:rPr>
          <w:rFonts w:ascii="Times New Roman"/>
          <w:b w:val="false"/>
          <w:i w:val="false"/>
          <w:color w:val="000000"/>
          <w:sz w:val="28"/>
        </w:rPr>
        <w:t xml:space="preserve">
      2) </w:t>
      </w:r>
      <w:r>
        <w:rPr>
          <w:rFonts w:ascii="Times New Roman"/>
          <w:b w:val="false"/>
          <w:i w:val="false"/>
          <w:color w:val="000000"/>
          <w:sz w:val="28"/>
        </w:rPr>
        <w:t>Қазақстан Республикасының заңнамасында көзделген өзге де мiндеттер.</w:t>
      </w:r>
      <w:r>
        <w:br/>
      </w:r>
      <w:r>
        <w:rPr>
          <w:rFonts w:ascii="Times New Roman"/>
          <w:b w:val="false"/>
          <w:i w:val="false"/>
          <w:color w:val="000000"/>
          <w:sz w:val="28"/>
        </w:rPr>
        <w:t xml:space="preserve">
      16. </w:t>
      </w:r>
      <w:r>
        <w:rPr>
          <w:rFonts w:ascii="Times New Roman"/>
          <w:b w:val="false"/>
          <w:i w:val="false"/>
          <w:color w:val="000000"/>
          <w:sz w:val="28"/>
        </w:rPr>
        <w:t>Функциялары:</w:t>
      </w:r>
      <w:r>
        <w:br/>
      </w:r>
      <w:r>
        <w:rPr>
          <w:rFonts w:ascii="Times New Roman"/>
          <w:b w:val="false"/>
          <w:i w:val="false"/>
          <w:color w:val="000000"/>
          <w:sz w:val="28"/>
        </w:rPr>
        <w:t xml:space="preserve">
      1) </w:t>
      </w:r>
      <w:r>
        <w:rPr>
          <w:rFonts w:ascii="Times New Roman"/>
          <w:b w:val="false"/>
          <w:i w:val="false"/>
          <w:color w:val="000000"/>
          <w:sz w:val="28"/>
        </w:rPr>
        <w:t>аудан әкiмiне және әкiмдiгiне есеп беретiн жергiлiктi мемлекеттiк басқару органдарының және лауазымды тұлғалардың жұмысына талдау жасау;</w:t>
      </w:r>
      <w:r>
        <w:br/>
      </w:r>
      <w:r>
        <w:rPr>
          <w:rFonts w:ascii="Times New Roman"/>
          <w:b w:val="false"/>
          <w:i w:val="false"/>
          <w:color w:val="000000"/>
          <w:sz w:val="28"/>
        </w:rPr>
        <w:t xml:space="preserve">
      2) </w:t>
      </w:r>
      <w:r>
        <w:rPr>
          <w:rFonts w:ascii="Times New Roman"/>
          <w:b w:val="false"/>
          <w:i w:val="false"/>
          <w:color w:val="000000"/>
          <w:sz w:val="28"/>
        </w:rPr>
        <w:t>аудан әкiмiне және әкiмдiк мүшелерiне тиiстi мәселелер бойынша ақпарат дайындау;</w:t>
      </w:r>
      <w:r>
        <w:br/>
      </w:r>
      <w:r>
        <w:rPr>
          <w:rFonts w:ascii="Times New Roman"/>
          <w:b w:val="false"/>
          <w:i w:val="false"/>
          <w:color w:val="000000"/>
          <w:sz w:val="28"/>
        </w:rPr>
        <w:t xml:space="preserve">
      3) </w:t>
      </w:r>
      <w:r>
        <w:rPr>
          <w:rFonts w:ascii="Times New Roman"/>
          <w:b w:val="false"/>
          <w:i w:val="false"/>
          <w:color w:val="000000"/>
          <w:sz w:val="28"/>
        </w:rPr>
        <w:t>басқа мемлекеттiк органдар мен ұйымдардан, сондай-ақ әкiмдiктiң және әкiмнiң құзыретiне жататын мәселелер бойынша жеке және заңды тұлғалардан келiп түскен өтiнiштер мен ақпараттарды жинауды және өңдеудi жүзеге асыру;</w:t>
      </w:r>
      <w:r>
        <w:br/>
      </w:r>
      <w:r>
        <w:rPr>
          <w:rFonts w:ascii="Times New Roman"/>
          <w:b w:val="false"/>
          <w:i w:val="false"/>
          <w:color w:val="000000"/>
          <w:sz w:val="28"/>
        </w:rPr>
        <w:t xml:space="preserve">
      4) </w:t>
      </w:r>
      <w:r>
        <w:rPr>
          <w:rFonts w:ascii="Times New Roman"/>
          <w:b w:val="false"/>
          <w:i w:val="false"/>
          <w:color w:val="000000"/>
          <w:sz w:val="28"/>
        </w:rPr>
        <w:t>әкiм мен әкiмдiк қызметiнiң бұқаралық ақпарат құралдарында жария етiлуiн қамтамасыз ету;</w:t>
      </w:r>
      <w:r>
        <w:br/>
      </w:r>
      <w:r>
        <w:rPr>
          <w:rFonts w:ascii="Times New Roman"/>
          <w:b w:val="false"/>
          <w:i w:val="false"/>
          <w:color w:val="000000"/>
          <w:sz w:val="28"/>
        </w:rPr>
        <w:t xml:space="preserve">
      5) </w:t>
      </w:r>
      <w:r>
        <w:rPr>
          <w:rFonts w:ascii="Times New Roman"/>
          <w:b w:val="false"/>
          <w:i w:val="false"/>
          <w:color w:val="000000"/>
          <w:sz w:val="28"/>
        </w:rPr>
        <w:t>әкiм мен әкiмдiктiң нормативтiк құқықтық актiлерiнiң бұқаралық ақпарат құралдарында ресми жариялануын қамтамасыз ету;</w:t>
      </w:r>
      <w:r>
        <w:br/>
      </w:r>
      <w:r>
        <w:rPr>
          <w:rFonts w:ascii="Times New Roman"/>
          <w:b w:val="false"/>
          <w:i w:val="false"/>
          <w:color w:val="000000"/>
          <w:sz w:val="28"/>
        </w:rPr>
        <w:t xml:space="preserve">
      6) </w:t>
      </w:r>
      <w:r>
        <w:rPr>
          <w:rFonts w:ascii="Times New Roman"/>
          <w:b w:val="false"/>
          <w:i w:val="false"/>
          <w:color w:val="000000"/>
          <w:sz w:val="28"/>
        </w:rPr>
        <w:t xml:space="preserve"> "Қармақшы ауданы әкiмiнiң аппараты" коммуналдық мемлекеттiк мекемесiндегi, әкiмдiктiң құрылымдық бөлiмшелерiндегi орындаушылық тәртiптiң жай-күйiне талдау жүргiзу және әкiмге ақпарат беру;</w:t>
      </w:r>
      <w:r>
        <w:br/>
      </w:r>
      <w:r>
        <w:rPr>
          <w:rFonts w:ascii="Times New Roman"/>
          <w:b w:val="false"/>
          <w:i w:val="false"/>
          <w:color w:val="000000"/>
          <w:sz w:val="28"/>
        </w:rPr>
        <w:t xml:space="preserve">
      7) </w:t>
      </w:r>
      <w:r>
        <w:rPr>
          <w:rFonts w:ascii="Times New Roman"/>
          <w:b w:val="false"/>
          <w:i w:val="false"/>
          <w:color w:val="000000"/>
          <w:sz w:val="28"/>
        </w:rPr>
        <w:t>жұмыстың тәсiлi мен әдiстерiн жақсарту, жаңа ақпараттық технологиялар енгiзу бойынша жұмыстар жүргiзу;</w:t>
      </w:r>
      <w:r>
        <w:br/>
      </w:r>
      <w:r>
        <w:rPr>
          <w:rFonts w:ascii="Times New Roman"/>
          <w:b w:val="false"/>
          <w:i w:val="false"/>
          <w:color w:val="000000"/>
          <w:sz w:val="28"/>
        </w:rPr>
        <w:t xml:space="preserve">
      8) </w:t>
      </w:r>
      <w:r>
        <w:rPr>
          <w:rFonts w:ascii="Times New Roman"/>
          <w:b w:val="false"/>
          <w:i w:val="false"/>
          <w:color w:val="000000"/>
          <w:sz w:val="28"/>
        </w:rPr>
        <w:t xml:space="preserve"> "Қармақшы ауданы әкiмiнiң аппараты" коммуналдық мемлекеттiк мекемесiнiң жұмысын жоспарлау, әкiмдiктiң отырыстары, мәжiлiстерi, семинарлары мен басқа да iс-шараларды дайындауын ұйымдастыру және өткiзу;</w:t>
      </w:r>
      <w:r>
        <w:br/>
      </w:r>
      <w:r>
        <w:rPr>
          <w:rFonts w:ascii="Times New Roman"/>
          <w:b w:val="false"/>
          <w:i w:val="false"/>
          <w:color w:val="000000"/>
          <w:sz w:val="28"/>
        </w:rPr>
        <w:t xml:space="preserve">
      9) </w:t>
      </w:r>
      <w:r>
        <w:rPr>
          <w:rFonts w:ascii="Times New Roman"/>
          <w:b w:val="false"/>
          <w:i w:val="false"/>
          <w:color w:val="000000"/>
          <w:sz w:val="28"/>
        </w:rPr>
        <w:t>облыс әкiмiне және әкiмдiгiне әкiмдiк қаулыларын, әкiмнiң шешiмдерi мен өкiмдерiн өзгерту, тоқтата тұру, тоқтату туралы, әкiм және әкiмдiктiң қолданыстағы заңнамаға қайшы актiлерiн жою туралы ұсыныстар енгiзу;</w:t>
      </w:r>
      <w:r>
        <w:br/>
      </w:r>
      <w:r>
        <w:rPr>
          <w:rFonts w:ascii="Times New Roman"/>
          <w:b w:val="false"/>
          <w:i w:val="false"/>
          <w:color w:val="000000"/>
          <w:sz w:val="28"/>
        </w:rPr>
        <w:t xml:space="preserve">
      10) </w:t>
      </w:r>
      <w:r>
        <w:rPr>
          <w:rFonts w:ascii="Times New Roman"/>
          <w:b w:val="false"/>
          <w:i w:val="false"/>
          <w:color w:val="000000"/>
          <w:sz w:val="28"/>
        </w:rPr>
        <w:t>Қазақстан Республикасы Президентiнiң, Үкiметiнiң, облыс әкiмi мен әкiмдiгiнiң, аудан әкiмi мен әкiмдiгiнiң актiлерi мен тапсырмаларының және басқа да нормативтiк құқықтық актiлерiнiң орындалуын бақылауды жүзеге асыру;</w:t>
      </w:r>
      <w:r>
        <w:br/>
      </w:r>
      <w:r>
        <w:rPr>
          <w:rFonts w:ascii="Times New Roman"/>
          <w:b w:val="false"/>
          <w:i w:val="false"/>
          <w:color w:val="000000"/>
          <w:sz w:val="28"/>
        </w:rPr>
        <w:t xml:space="preserve">
      11) </w:t>
      </w:r>
      <w:r>
        <w:rPr>
          <w:rFonts w:ascii="Times New Roman"/>
          <w:b w:val="false"/>
          <w:i w:val="false"/>
          <w:color w:val="000000"/>
          <w:sz w:val="28"/>
        </w:rPr>
        <w:t>әкiмнiң және әкiмдiк актiлерiнiң Қазақстан Республикасының қолданыстағы заңнамасына сәйкестiлiгiне заңдық сараптама жүргiзу;</w:t>
      </w:r>
      <w:r>
        <w:br/>
      </w:r>
      <w:r>
        <w:rPr>
          <w:rFonts w:ascii="Times New Roman"/>
          <w:b w:val="false"/>
          <w:i w:val="false"/>
          <w:color w:val="000000"/>
          <w:sz w:val="28"/>
        </w:rPr>
        <w:t xml:space="preserve">
      12) </w:t>
      </w:r>
      <w:r>
        <w:rPr>
          <w:rFonts w:ascii="Times New Roman"/>
          <w:b w:val="false"/>
          <w:i w:val="false"/>
          <w:color w:val="000000"/>
          <w:sz w:val="28"/>
        </w:rPr>
        <w:t>"Қармақшы ауданы әкiмiнiң аппараты" коммуналдық мемлекеттiк мекемесiнiң жергілікті бюджеттен қаржыландырылатын мемлекеттiк қызметшiлерi мен атқарушы органдарының басшыларын қызметке тағайындау және қызметтен босату кезiнде материалдарды ресiмдейдi, мемлекеттiк қызметтi өткеру, кадрларды iрiктеуге және орналастыруға байланысты мәселелердi шешу, олардың жеке iстерiн жүргiзу;</w:t>
      </w:r>
      <w:r>
        <w:br/>
      </w:r>
      <w:r>
        <w:rPr>
          <w:rFonts w:ascii="Times New Roman"/>
          <w:b w:val="false"/>
          <w:i w:val="false"/>
          <w:color w:val="000000"/>
          <w:sz w:val="28"/>
        </w:rPr>
        <w:t xml:space="preserve">
      13) </w:t>
      </w:r>
      <w:r>
        <w:rPr>
          <w:rFonts w:ascii="Times New Roman"/>
          <w:b w:val="false"/>
          <w:i w:val="false"/>
          <w:color w:val="000000"/>
          <w:sz w:val="28"/>
        </w:rPr>
        <w:t>жергілікті бюджеттен қаржыландырылатын "Қармақшы ауданы әкiмiнiң аппараты" коммуналдық мемлекеттiк мекемесiнiң мемлекеттiк қызметшiлерiн және атқарушы органдардың басшыларын аттестаттауды ұйымдастыру және өткiзу;</w:t>
      </w:r>
      <w:r>
        <w:br/>
      </w:r>
      <w:r>
        <w:rPr>
          <w:rFonts w:ascii="Times New Roman"/>
          <w:b w:val="false"/>
          <w:i w:val="false"/>
          <w:color w:val="000000"/>
          <w:sz w:val="28"/>
        </w:rPr>
        <w:t xml:space="preserve">
      14) </w:t>
      </w:r>
      <w:r>
        <w:rPr>
          <w:rFonts w:ascii="Times New Roman"/>
          <w:b w:val="false"/>
          <w:i w:val="false"/>
          <w:color w:val="000000"/>
          <w:sz w:val="28"/>
        </w:rPr>
        <w:t xml:space="preserve"> "Қармақшы ауданы әкiмiнiң аппараты" коммуналдық мемлекеттiк мекемесiндегi iс жүргiзудi Қазақстан Республикасының қолданыстағы заңнамаларына сәйкес жүргiзу;</w:t>
      </w:r>
      <w:r>
        <w:br/>
      </w:r>
      <w:r>
        <w:rPr>
          <w:rFonts w:ascii="Times New Roman"/>
          <w:b w:val="false"/>
          <w:i w:val="false"/>
          <w:color w:val="000000"/>
          <w:sz w:val="28"/>
        </w:rPr>
        <w:t xml:space="preserve">
      15) </w:t>
      </w:r>
      <w:r>
        <w:rPr>
          <w:rFonts w:ascii="Times New Roman"/>
          <w:b w:val="false"/>
          <w:i w:val="false"/>
          <w:color w:val="000000"/>
          <w:sz w:val="28"/>
        </w:rPr>
        <w:t>жеке және заңды тұлғалардың өтiнiштерiн және қызметтiк құжаттарды қарау;</w:t>
      </w:r>
      <w:r>
        <w:br/>
      </w:r>
      <w:r>
        <w:rPr>
          <w:rFonts w:ascii="Times New Roman"/>
          <w:b w:val="false"/>
          <w:i w:val="false"/>
          <w:color w:val="000000"/>
          <w:sz w:val="28"/>
        </w:rPr>
        <w:t xml:space="preserve">
      16) </w:t>
      </w:r>
      <w:r>
        <w:rPr>
          <w:rFonts w:ascii="Times New Roman"/>
          <w:b w:val="false"/>
          <w:i w:val="false"/>
          <w:color w:val="000000"/>
          <w:sz w:val="28"/>
        </w:rPr>
        <w:t>басшылықтың жеке және заңды тұлғалардың өкiлдерiн жеке қабылдауын ұйымдастыру;</w:t>
      </w:r>
      <w:r>
        <w:br/>
      </w:r>
      <w:r>
        <w:rPr>
          <w:rFonts w:ascii="Times New Roman"/>
          <w:b w:val="false"/>
          <w:i w:val="false"/>
          <w:color w:val="000000"/>
          <w:sz w:val="28"/>
        </w:rPr>
        <w:t xml:space="preserve">
      17) </w:t>
      </w:r>
      <w:r>
        <w:rPr>
          <w:rFonts w:ascii="Times New Roman"/>
          <w:b w:val="false"/>
          <w:i w:val="false"/>
          <w:color w:val="000000"/>
          <w:sz w:val="28"/>
        </w:rPr>
        <w:t>аудан әкiмi мен әкiмдiгiнiң қызметiн материалдық-техникалық қамтамасыз етудегi жұмыстың тиiмдiлiгiн арттыру;</w:t>
      </w:r>
      <w:r>
        <w:br/>
      </w:r>
      <w:r>
        <w:rPr>
          <w:rFonts w:ascii="Times New Roman"/>
          <w:b w:val="false"/>
          <w:i w:val="false"/>
          <w:color w:val="000000"/>
          <w:sz w:val="28"/>
        </w:rPr>
        <w:t xml:space="preserve">
      18) </w:t>
      </w:r>
      <w:r>
        <w:rPr>
          <w:rFonts w:ascii="Times New Roman"/>
          <w:b w:val="false"/>
          <w:i w:val="false"/>
          <w:color w:val="000000"/>
          <w:sz w:val="28"/>
        </w:rPr>
        <w:t>мемлекеттiк тiлдiң қолдану аясын кеңейтуге бағытталған шаралар қолдану;</w:t>
      </w:r>
      <w:r>
        <w:br/>
      </w:r>
      <w:r>
        <w:rPr>
          <w:rFonts w:ascii="Times New Roman"/>
          <w:b w:val="false"/>
          <w:i w:val="false"/>
          <w:color w:val="000000"/>
          <w:sz w:val="28"/>
        </w:rPr>
        <w:t xml:space="preserve">
      19) </w:t>
      </w:r>
      <w:r>
        <w:rPr>
          <w:rFonts w:ascii="Times New Roman"/>
          <w:b w:val="false"/>
          <w:i w:val="false"/>
          <w:color w:val="000000"/>
          <w:sz w:val="28"/>
        </w:rPr>
        <w:t>мемлекеттiк қызметтер көрсету;</w:t>
      </w:r>
      <w:r>
        <w:br/>
      </w:r>
      <w:r>
        <w:rPr>
          <w:rFonts w:ascii="Times New Roman"/>
          <w:b w:val="false"/>
          <w:i w:val="false"/>
          <w:color w:val="000000"/>
          <w:sz w:val="28"/>
        </w:rPr>
        <w:t xml:space="preserve">
      20) </w:t>
      </w:r>
      <w:r>
        <w:rPr>
          <w:rFonts w:ascii="Times New Roman"/>
          <w:b w:val="false"/>
          <w:i w:val="false"/>
          <w:color w:val="000000"/>
          <w:sz w:val="28"/>
        </w:rPr>
        <w:t>Қазақстан Республикасының қолданыстағы заңнамаларына сәйкес өз құзыретінің шегінде басқа да функцияларды жүзеге асыру.</w:t>
      </w:r>
      <w:r>
        <w:br/>
      </w:r>
      <w:r>
        <w:rPr>
          <w:rFonts w:ascii="Times New Roman"/>
          <w:b w:val="false"/>
          <w:i w:val="false"/>
          <w:color w:val="000000"/>
          <w:sz w:val="28"/>
        </w:rPr>
        <w:t xml:space="preserve">
      17. </w:t>
      </w:r>
      <w:r>
        <w:rPr>
          <w:rFonts w:ascii="Times New Roman"/>
          <w:b w:val="false"/>
          <w:i w:val="false"/>
          <w:color w:val="000000"/>
          <w:sz w:val="28"/>
        </w:rPr>
        <w:t>Құқықтары мен мiндеттерi:</w:t>
      </w:r>
      <w:r>
        <w:br/>
      </w:r>
      <w:r>
        <w:rPr>
          <w:rFonts w:ascii="Times New Roman"/>
          <w:b w:val="false"/>
          <w:i w:val="false"/>
          <w:color w:val="000000"/>
          <w:sz w:val="28"/>
        </w:rPr>
        <w:t xml:space="preserve">
      1) </w:t>
      </w:r>
      <w:r>
        <w:rPr>
          <w:rFonts w:ascii="Times New Roman"/>
          <w:b w:val="false"/>
          <w:i w:val="false"/>
          <w:color w:val="000000"/>
          <w:sz w:val="28"/>
        </w:rPr>
        <w:t>"Қармақшы ауданы әкiмiнiң аппараты" коммуналдық мемлекеттiк мекемесi әкiмдiктiң және әкiмнiң құзыретiндегi мәселелер бойынша мемлекеттiк органдардан, лауазымды тұлғалардан және басқа да ұйымдардан қажеттi ақпараттарды, құжаттар мен басқа да материалдарды сұратуға және алуға құқығы бар;</w:t>
      </w:r>
      <w:r>
        <w:br/>
      </w:r>
      <w:r>
        <w:rPr>
          <w:rFonts w:ascii="Times New Roman"/>
          <w:b w:val="false"/>
          <w:i w:val="false"/>
          <w:color w:val="000000"/>
          <w:sz w:val="28"/>
        </w:rPr>
        <w:t xml:space="preserve">
      2) </w:t>
      </w:r>
      <w:r>
        <w:rPr>
          <w:rFonts w:ascii="Times New Roman"/>
          <w:b w:val="false"/>
          <w:i w:val="false"/>
          <w:color w:val="000000"/>
          <w:sz w:val="28"/>
        </w:rPr>
        <w:t>өзiнiң құзыретiндегi мәселелер бойынша "Қармақшы ауданы әкiмiнiң аппараты" коммуналдық мемлекеттiк мекемесi бөлiмдерiнiң басшыларына қажеттi тапсырмалар беруге;</w:t>
      </w:r>
      <w:r>
        <w:br/>
      </w:r>
      <w:r>
        <w:rPr>
          <w:rFonts w:ascii="Times New Roman"/>
          <w:b w:val="false"/>
          <w:i w:val="false"/>
          <w:color w:val="000000"/>
          <w:sz w:val="28"/>
        </w:rPr>
        <w:t xml:space="preserve">
      3) </w:t>
      </w:r>
      <w:r>
        <w:rPr>
          <w:rFonts w:ascii="Times New Roman"/>
          <w:b w:val="false"/>
          <w:i w:val="false"/>
          <w:color w:val="000000"/>
          <w:sz w:val="28"/>
        </w:rPr>
        <w:t>тиiстi аумақта басқа мемлекеттiк басқару органдарымен, қоғамдық өзiн өзi басқару органдарымен өзара iс-қимыл жасауға;</w:t>
      </w:r>
      <w:r>
        <w:br/>
      </w:r>
      <w:r>
        <w:rPr>
          <w:rFonts w:ascii="Times New Roman"/>
          <w:b w:val="false"/>
          <w:i w:val="false"/>
          <w:color w:val="000000"/>
          <w:sz w:val="28"/>
        </w:rPr>
        <w:t xml:space="preserve">
      4) </w:t>
      </w:r>
      <w:r>
        <w:rPr>
          <w:rFonts w:ascii="Times New Roman"/>
          <w:b w:val="false"/>
          <w:i w:val="false"/>
          <w:color w:val="000000"/>
          <w:sz w:val="28"/>
        </w:rPr>
        <w:t>"Қармақшы ауданы әкiмiнiң аппараты" коммуналдық мемлекеттiк мекемесiнде бар ақпараттық дерекқорларды пайдалануға;</w:t>
      </w:r>
      <w:r>
        <w:br/>
      </w:r>
      <w:r>
        <w:rPr>
          <w:rFonts w:ascii="Times New Roman"/>
          <w:b w:val="false"/>
          <w:i w:val="false"/>
          <w:color w:val="000000"/>
          <w:sz w:val="28"/>
        </w:rPr>
        <w:t xml:space="preserve">
      5) </w:t>
      </w:r>
      <w:r>
        <w:rPr>
          <w:rFonts w:ascii="Times New Roman"/>
          <w:b w:val="false"/>
          <w:i w:val="false"/>
          <w:color w:val="000000"/>
          <w:sz w:val="28"/>
        </w:rPr>
        <w:t>мемлекеттiк көлiк құралдарын, байланыс және коммуникация жүйелерiн пайдалануға;</w:t>
      </w:r>
      <w:r>
        <w:br/>
      </w:r>
      <w:r>
        <w:rPr>
          <w:rFonts w:ascii="Times New Roman"/>
          <w:b w:val="false"/>
          <w:i w:val="false"/>
          <w:color w:val="000000"/>
          <w:sz w:val="28"/>
        </w:rPr>
        <w:t xml:space="preserve">
      6) </w:t>
      </w:r>
      <w:r>
        <w:rPr>
          <w:rFonts w:ascii="Times New Roman"/>
          <w:b w:val="false"/>
          <w:i w:val="false"/>
          <w:color w:val="000000"/>
          <w:sz w:val="28"/>
        </w:rPr>
        <w:t>аудан әкiмi мен әкiмдiгiнiң қабылдаған актiлерi бойынша келiсудi қамтамасыз етуге;</w:t>
      </w:r>
      <w:r>
        <w:br/>
      </w:r>
      <w:r>
        <w:rPr>
          <w:rFonts w:ascii="Times New Roman"/>
          <w:b w:val="false"/>
          <w:i w:val="false"/>
          <w:color w:val="000000"/>
          <w:sz w:val="28"/>
        </w:rPr>
        <w:t xml:space="preserve">
      7) </w:t>
      </w:r>
      <w:r>
        <w:rPr>
          <w:rFonts w:ascii="Times New Roman"/>
          <w:b w:val="false"/>
          <w:i w:val="false"/>
          <w:color w:val="000000"/>
          <w:sz w:val="28"/>
        </w:rPr>
        <w:t>Қазақстан Республикасының қолданыстағы заңнамасына сәйкес өзге де құқықтар мен мiндеттердi жүзеге асыру.</w:t>
      </w:r>
      <w:r>
        <w:br/>
      </w:r>
      <w:r>
        <w:rPr>
          <w:rFonts w:ascii="Times New Roman"/>
          <w:b w:val="false"/>
          <w:i w:val="false"/>
          <w:color w:val="000000"/>
          <w:sz w:val="28"/>
        </w:rPr>
        <w:t>
</w:t>
      </w:r>
    </w:p>
    <w:bookmarkStart w:name="z62" w:id="3"/>
    <w:p>
      <w:pPr>
        <w:spacing w:after="0"/>
        <w:ind w:left="0"/>
        <w:jc w:val="left"/>
      </w:pPr>
      <w:r>
        <w:rPr>
          <w:rFonts w:ascii="Times New Roman"/>
          <w:b/>
          <w:i w:val="false"/>
          <w:color w:val="000000"/>
        </w:rPr>
        <w:t xml:space="preserve"> 3. Мемлекеттiк органның қызметiн ұйымдастыру</w:t>
      </w:r>
    </w:p>
    <w:bookmarkEnd w:id="3"/>
    <w:p>
      <w:pPr>
        <w:spacing w:after="0"/>
        <w:ind w:left="0"/>
        <w:jc w:val="left"/>
      </w:pPr>
      <w:r>
        <w:rPr>
          <w:rFonts w:ascii="Times New Roman"/>
          <w:b w:val="false"/>
          <w:i w:val="false"/>
          <w:color w:val="000000"/>
          <w:sz w:val="28"/>
        </w:rPr>
        <w:t xml:space="preserve">      18. </w:t>
      </w:r>
      <w:r>
        <w:rPr>
          <w:rFonts w:ascii="Times New Roman"/>
          <w:b w:val="false"/>
          <w:i w:val="false"/>
          <w:color w:val="000000"/>
          <w:sz w:val="28"/>
        </w:rPr>
        <w:t>"Қармақшы ауданы әкiмiнiң аппараты" коммуналдық мемлекеттiк мекемесiне басшылықты "Қармақшы ауданы әкiмiнiң аппараты" коммуналдық мемлекеттiк мекемесiне жүктелген мiндеттердiң орындалуына және оның функцияларын жүзеге асыруға дербес жауапты Қармақшы ауданы әкiмi аппаратының басшысы жүзеге асырады.</w:t>
      </w:r>
      <w:r>
        <w:br/>
      </w:r>
      <w:r>
        <w:rPr>
          <w:rFonts w:ascii="Times New Roman"/>
          <w:b w:val="false"/>
          <w:i w:val="false"/>
          <w:color w:val="000000"/>
          <w:sz w:val="28"/>
        </w:rPr>
        <w:t xml:space="preserve">
      19. </w:t>
      </w:r>
      <w:r>
        <w:rPr>
          <w:rFonts w:ascii="Times New Roman"/>
          <w:b w:val="false"/>
          <w:i w:val="false"/>
          <w:color w:val="000000"/>
          <w:sz w:val="28"/>
        </w:rPr>
        <w:t>"Қармақшы ауданы әкiмiнiң аппараты" коммуналдық мемлекеттiк мекемесiнiң басшысын Қармақшы ауданы әкiмi қызметке тағайындайды және қызметтен босатады.</w:t>
      </w:r>
      <w:r>
        <w:br/>
      </w:r>
      <w:r>
        <w:rPr>
          <w:rFonts w:ascii="Times New Roman"/>
          <w:b w:val="false"/>
          <w:i w:val="false"/>
          <w:color w:val="000000"/>
          <w:sz w:val="28"/>
        </w:rPr>
        <w:t xml:space="preserve">
      20. </w:t>
      </w:r>
      <w:r>
        <w:rPr>
          <w:rFonts w:ascii="Times New Roman"/>
          <w:b w:val="false"/>
          <w:i w:val="false"/>
          <w:color w:val="000000"/>
          <w:sz w:val="28"/>
        </w:rPr>
        <w:t>"Қармақшы ауданы әкiмiнiң аппараты" коммуналдық мемлекеттiк мекемесi басшысының өкiлеттiгi:</w:t>
      </w:r>
      <w:r>
        <w:br/>
      </w:r>
      <w:r>
        <w:rPr>
          <w:rFonts w:ascii="Times New Roman"/>
          <w:b w:val="false"/>
          <w:i w:val="false"/>
          <w:color w:val="000000"/>
          <w:sz w:val="28"/>
        </w:rPr>
        <w:t xml:space="preserve">
      1) </w:t>
      </w:r>
      <w:r>
        <w:rPr>
          <w:rFonts w:ascii="Times New Roman"/>
          <w:b w:val="false"/>
          <w:i w:val="false"/>
          <w:color w:val="000000"/>
          <w:sz w:val="28"/>
        </w:rPr>
        <w:t xml:space="preserve"> "Қармақшы ауданы әкiмiнiң аппараты" коммуналдық мемлекеттiк мекемесiн мемлекеттiк органдарда және басқа да ұйымдарда ұсынады;</w:t>
      </w:r>
      <w:r>
        <w:br/>
      </w:r>
      <w:r>
        <w:rPr>
          <w:rFonts w:ascii="Times New Roman"/>
          <w:b w:val="false"/>
          <w:i w:val="false"/>
          <w:color w:val="000000"/>
          <w:sz w:val="28"/>
        </w:rPr>
        <w:t xml:space="preserve">
      2) </w:t>
      </w:r>
      <w:r>
        <w:rPr>
          <w:rFonts w:ascii="Times New Roman"/>
          <w:b w:val="false"/>
          <w:i w:val="false"/>
          <w:color w:val="000000"/>
          <w:sz w:val="28"/>
        </w:rPr>
        <w:t xml:space="preserve"> "Қармақшы ауданы әкiмiнiң аппараты" коммуналдық мемлекеттiк мекемесiнiң жұмысын ұйымдастырады және басшылық жасайды және оған жүктелген функциялар мен мiндеттердiң орындалуына, сондай-ақ сыбайлас жемқорлыққа қарсы iс-қимыл бойынша шаралар қабылдамағаны үшiн дербес жауапты болады;</w:t>
      </w:r>
      <w:r>
        <w:br/>
      </w:r>
      <w:r>
        <w:rPr>
          <w:rFonts w:ascii="Times New Roman"/>
          <w:b w:val="false"/>
          <w:i w:val="false"/>
          <w:color w:val="000000"/>
          <w:sz w:val="28"/>
        </w:rPr>
        <w:t xml:space="preserve">
      3) </w:t>
      </w:r>
      <w:r>
        <w:rPr>
          <w:rFonts w:ascii="Times New Roman"/>
          <w:b w:val="false"/>
          <w:i w:val="false"/>
          <w:color w:val="000000"/>
          <w:sz w:val="28"/>
        </w:rPr>
        <w:t>"Қармақшы ауданы әкiмiнiң аппараты" коммуналдық мемлекеттiк мекемесi туралы Ережені, аппараттың құрылымы мен штаттық саны жөнiнде ұсыныстар әзiрлейдi және оларды бекiтуге енгiзедi, еңбекке ақы төлеу қорын үнемдеу шегiнде мемлекеттiк қызметшiлерге қосымша төлемақылар, материалдық ынталандырулар (сыйақылар) белгiлейдi.</w:t>
      </w:r>
      <w:r>
        <w:br/>
      </w:r>
      <w:r>
        <w:rPr>
          <w:rFonts w:ascii="Times New Roman"/>
          <w:b w:val="false"/>
          <w:i w:val="false"/>
          <w:color w:val="000000"/>
          <w:sz w:val="28"/>
        </w:rPr>
        <w:t xml:space="preserve">
      4) </w:t>
      </w:r>
      <w:r>
        <w:rPr>
          <w:rFonts w:ascii="Times New Roman"/>
          <w:b w:val="false"/>
          <w:i w:val="false"/>
          <w:color w:val="000000"/>
          <w:sz w:val="28"/>
        </w:rPr>
        <w:t>"Қармақшы ауданы әкiмiнiң аппараты" коммуналдық мемлекеттiк мекемесiндегi iшкi еңбек тәртiбiн белгiлейдi;</w:t>
      </w:r>
      <w:r>
        <w:br/>
      </w:r>
      <w:r>
        <w:rPr>
          <w:rFonts w:ascii="Times New Roman"/>
          <w:b w:val="false"/>
          <w:i w:val="false"/>
          <w:color w:val="000000"/>
          <w:sz w:val="28"/>
        </w:rPr>
        <w:t xml:space="preserve">
      5) </w:t>
      </w:r>
      <w:r>
        <w:rPr>
          <w:rFonts w:ascii="Times New Roman"/>
          <w:b w:val="false"/>
          <w:i w:val="false"/>
          <w:color w:val="000000"/>
          <w:sz w:val="28"/>
        </w:rPr>
        <w:t>"Қармақшы ауданы әкiмiнiң аппараты" коммуналдық мемлекеттiк мекемесiнiң құрылымдық бөлiмшелерiнiң қызметiне жалпы басшылық жасау мен үйлестiрудi жүзеге асырады, олар туралы ережелер әзiрлейдi, аппарат бөлiмдерi басшыларының мiндеттерi мен өкiлеттiктерiн белгiлейдi;</w:t>
      </w:r>
      <w:r>
        <w:br/>
      </w:r>
      <w:r>
        <w:rPr>
          <w:rFonts w:ascii="Times New Roman"/>
          <w:b w:val="false"/>
          <w:i w:val="false"/>
          <w:color w:val="000000"/>
          <w:sz w:val="28"/>
        </w:rPr>
        <w:t xml:space="preserve">
      6) </w:t>
      </w:r>
      <w:r>
        <w:rPr>
          <w:rFonts w:ascii="Times New Roman"/>
          <w:b w:val="false"/>
          <w:i w:val="false"/>
          <w:color w:val="000000"/>
          <w:sz w:val="28"/>
        </w:rPr>
        <w:t>Қазақстан Республикасының қолданыстағы заңнамаларына сәйкес, аудан әкiмi тағайындайтын қызметкерлерден басқа қызметкерлердi қызметке тағайындайды, босатады және тәртiптiк жауапкершiлiкке тартады;</w:t>
      </w:r>
      <w:r>
        <w:br/>
      </w:r>
      <w:r>
        <w:rPr>
          <w:rFonts w:ascii="Times New Roman"/>
          <w:b w:val="false"/>
          <w:i w:val="false"/>
          <w:color w:val="000000"/>
          <w:sz w:val="28"/>
        </w:rPr>
        <w:t xml:space="preserve">
      7) </w:t>
      </w:r>
      <w:r>
        <w:rPr>
          <w:rFonts w:ascii="Times New Roman"/>
          <w:b w:val="false"/>
          <w:i w:val="false"/>
          <w:color w:val="000000"/>
          <w:sz w:val="28"/>
        </w:rPr>
        <w:t>аппараттағы мемлекеттiк қызмет туралы заңнаманың орындалуын бақылайды;</w:t>
      </w:r>
      <w:r>
        <w:br/>
      </w:r>
      <w:r>
        <w:rPr>
          <w:rFonts w:ascii="Times New Roman"/>
          <w:b w:val="false"/>
          <w:i w:val="false"/>
          <w:color w:val="000000"/>
          <w:sz w:val="28"/>
        </w:rPr>
        <w:t xml:space="preserve">
      8) </w:t>
      </w:r>
      <w:r>
        <w:rPr>
          <w:rFonts w:ascii="Times New Roman"/>
          <w:b w:val="false"/>
          <w:i w:val="false"/>
          <w:color w:val="000000"/>
          <w:sz w:val="28"/>
        </w:rPr>
        <w:t>"Қармақшы ауданы әкiмiнiң аппараты" коммуналдық мемлекеттiк мекемесiнің қызметкерлері орындауға мiндеттi бұйрықтар шығарады және нұсқаулықтар бередi;</w:t>
      </w:r>
      <w:r>
        <w:br/>
      </w:r>
      <w:r>
        <w:rPr>
          <w:rFonts w:ascii="Times New Roman"/>
          <w:b w:val="false"/>
          <w:i w:val="false"/>
          <w:color w:val="000000"/>
          <w:sz w:val="28"/>
        </w:rPr>
        <w:t xml:space="preserve">
      9) </w:t>
      </w:r>
      <w:r>
        <w:rPr>
          <w:rFonts w:ascii="Times New Roman"/>
          <w:b w:val="false"/>
          <w:i w:val="false"/>
          <w:color w:val="000000"/>
          <w:sz w:val="28"/>
        </w:rPr>
        <w:t>әкiмге әкiмдiк қаулыларының, әкiмнiң шешiмдерi мен өкiмдерiнiң жобаларын қол қоюға ұсынады;</w:t>
      </w:r>
      <w:r>
        <w:br/>
      </w:r>
      <w:r>
        <w:rPr>
          <w:rFonts w:ascii="Times New Roman"/>
          <w:b w:val="false"/>
          <w:i w:val="false"/>
          <w:color w:val="000000"/>
          <w:sz w:val="28"/>
        </w:rPr>
        <w:t xml:space="preserve">
      10) </w:t>
      </w:r>
      <w:r>
        <w:rPr>
          <w:rFonts w:ascii="Times New Roman"/>
          <w:b w:val="false"/>
          <w:i w:val="false"/>
          <w:color w:val="000000"/>
          <w:sz w:val="28"/>
        </w:rPr>
        <w:t>аудан әкiмдiгi қабылдаған қаулылардың, шешiмдер мен өкiмдердiң орындалуын бақылау жөнiндегi жұмысты үйлестiредi;</w:t>
      </w:r>
      <w:r>
        <w:br/>
      </w:r>
      <w:r>
        <w:rPr>
          <w:rFonts w:ascii="Times New Roman"/>
          <w:b w:val="false"/>
          <w:i w:val="false"/>
          <w:color w:val="000000"/>
          <w:sz w:val="28"/>
        </w:rPr>
        <w:t xml:space="preserve">
      11) </w:t>
      </w:r>
      <w:r>
        <w:rPr>
          <w:rFonts w:ascii="Times New Roman"/>
          <w:b w:val="false"/>
          <w:i w:val="false"/>
          <w:color w:val="000000"/>
          <w:sz w:val="28"/>
        </w:rPr>
        <w:t>мемлекеттiк қызмет туралы заңнамаға және еңбек заңнамасына сәйкес кадрлармен жұмысты бақылайды;</w:t>
      </w:r>
      <w:r>
        <w:br/>
      </w:r>
      <w:r>
        <w:rPr>
          <w:rFonts w:ascii="Times New Roman"/>
          <w:b w:val="false"/>
          <w:i w:val="false"/>
          <w:color w:val="000000"/>
          <w:sz w:val="28"/>
        </w:rPr>
        <w:t xml:space="preserve">
      12) </w:t>
      </w:r>
      <w:r>
        <w:rPr>
          <w:rFonts w:ascii="Times New Roman"/>
          <w:b w:val="false"/>
          <w:i w:val="false"/>
          <w:color w:val="000000"/>
          <w:sz w:val="28"/>
        </w:rPr>
        <w:t>өз құзыры шегiнде қызметтiк құжаттамаларға қол қояды;</w:t>
      </w:r>
      <w:r>
        <w:br/>
      </w:r>
      <w:r>
        <w:rPr>
          <w:rFonts w:ascii="Times New Roman"/>
          <w:b w:val="false"/>
          <w:i w:val="false"/>
          <w:color w:val="000000"/>
          <w:sz w:val="28"/>
        </w:rPr>
        <w:t xml:space="preserve">
      13) </w:t>
      </w:r>
      <w:r>
        <w:rPr>
          <w:rFonts w:ascii="Times New Roman"/>
          <w:b w:val="false"/>
          <w:i w:val="false"/>
          <w:color w:val="000000"/>
          <w:sz w:val="28"/>
        </w:rPr>
        <w:t>"Қармақшы ауданы әкiмiнiң аппараты" коммуналдық мемлекеттiк мекемесiнiң қызметкерлерiн iссапарларға жiбередi;</w:t>
      </w:r>
      <w:r>
        <w:br/>
      </w:r>
      <w:r>
        <w:rPr>
          <w:rFonts w:ascii="Times New Roman"/>
          <w:b w:val="false"/>
          <w:i w:val="false"/>
          <w:color w:val="000000"/>
          <w:sz w:val="28"/>
        </w:rPr>
        <w:t xml:space="preserve">
      14) </w:t>
      </w:r>
      <w:r>
        <w:rPr>
          <w:rFonts w:ascii="Times New Roman"/>
          <w:b w:val="false"/>
          <w:i w:val="false"/>
          <w:color w:val="000000"/>
          <w:sz w:val="28"/>
        </w:rPr>
        <w:t>нормативтiк құқықтық актiлердiң, бағдарламалар мен басқа да құжаттардың жобаларын әзiрлеу үшiн жұмыс топтарын құрады;</w:t>
      </w:r>
      <w:r>
        <w:br/>
      </w:r>
      <w:r>
        <w:rPr>
          <w:rFonts w:ascii="Times New Roman"/>
          <w:b w:val="false"/>
          <w:i w:val="false"/>
          <w:color w:val="000000"/>
          <w:sz w:val="28"/>
        </w:rPr>
        <w:t xml:space="preserve">
      15) </w:t>
      </w:r>
      <w:r>
        <w:rPr>
          <w:rFonts w:ascii="Times New Roman"/>
          <w:b w:val="false"/>
          <w:i w:val="false"/>
          <w:color w:val="000000"/>
          <w:sz w:val="28"/>
        </w:rPr>
        <w:t>"Қармақшы ауданы әкiмiнiң аппараты" коммуналдық мемлекеттiк мекемесiнiң ақшалай қаражатына иелiк етедi, қаржылық құжаттарға қол қояды;</w:t>
      </w:r>
      <w:r>
        <w:br/>
      </w:r>
      <w:r>
        <w:rPr>
          <w:rFonts w:ascii="Times New Roman"/>
          <w:b w:val="false"/>
          <w:i w:val="false"/>
          <w:color w:val="000000"/>
          <w:sz w:val="28"/>
        </w:rPr>
        <w:t xml:space="preserve">
      16) </w:t>
      </w:r>
      <w:r>
        <w:rPr>
          <w:rFonts w:ascii="Times New Roman"/>
          <w:b w:val="false"/>
          <w:i w:val="false"/>
          <w:color w:val="000000"/>
          <w:sz w:val="28"/>
        </w:rPr>
        <w:t>өзiне әкiм жүктеген басқа да мiндеттердi орындайды.</w:t>
      </w:r>
      <w:r>
        <w:br/>
      </w:r>
      <w:r>
        <w:rPr>
          <w:rFonts w:ascii="Times New Roman"/>
          <w:b w:val="false"/>
          <w:i w:val="false"/>
          <w:color w:val="000000"/>
          <w:sz w:val="28"/>
        </w:rPr>
        <w:t>
      </w:t>
      </w:r>
      <w:r>
        <w:rPr>
          <w:rFonts w:ascii="Times New Roman"/>
          <w:b w:val="false"/>
          <w:i w:val="false"/>
          <w:color w:val="000000"/>
          <w:sz w:val="28"/>
        </w:rPr>
        <w:t>"Қармақшы ауданы әкiмiнiң аппараты" коммуналдық мемлекеттiк мекемесiнiң басшысы болмаған кезеңде оның өкiлеттiктерiн қолданыстағы заңнамаға сәйкес оны алмастыратын тұлға орындайды.</w:t>
      </w:r>
      <w:r>
        <w:br/>
      </w:r>
      <w:r>
        <w:rPr>
          <w:rFonts w:ascii="Times New Roman"/>
          <w:b w:val="false"/>
          <w:i w:val="false"/>
          <w:color w:val="000000"/>
          <w:sz w:val="28"/>
        </w:rPr>
        <w:t xml:space="preserve">
      21. </w:t>
      </w:r>
      <w:r>
        <w:rPr>
          <w:rFonts w:ascii="Times New Roman"/>
          <w:b w:val="false"/>
          <w:i w:val="false"/>
          <w:color w:val="000000"/>
          <w:sz w:val="28"/>
        </w:rPr>
        <w:t>"Қармақшы ауданы әкiмiнiң аппараты" коммуналдық мемлекеттiк мекемесiн Қазақстан Республикасының қолданыстағы заңнамасына сәйкес қызметке тайындалатын және қызметтен босатылатын Қармақшы ауданы әкiмi аппаратының басшысы басқарады.</w:t>
      </w:r>
      <w:r>
        <w:br/>
      </w:r>
      <w:r>
        <w:rPr>
          <w:rFonts w:ascii="Times New Roman"/>
          <w:b w:val="false"/>
          <w:i w:val="false"/>
          <w:color w:val="000000"/>
          <w:sz w:val="28"/>
        </w:rPr>
        <w:t>
</w:t>
      </w:r>
    </w:p>
    <w:bookmarkStart w:name="z84" w:id="4"/>
    <w:p>
      <w:pPr>
        <w:spacing w:after="0"/>
        <w:ind w:left="0"/>
        <w:jc w:val="left"/>
      </w:pPr>
      <w:r>
        <w:rPr>
          <w:rFonts w:ascii="Times New Roman"/>
          <w:b/>
          <w:i w:val="false"/>
          <w:color w:val="000000"/>
        </w:rPr>
        <w:t xml:space="preserve"> 4. Мемлекеттiк органның мүлкi</w:t>
      </w:r>
    </w:p>
    <w:bookmarkEnd w:id="4"/>
    <w:p>
      <w:pPr>
        <w:spacing w:after="0"/>
        <w:ind w:left="0"/>
        <w:jc w:val="left"/>
      </w:pPr>
      <w:r>
        <w:rPr>
          <w:rFonts w:ascii="Times New Roman"/>
          <w:b w:val="false"/>
          <w:i w:val="false"/>
          <w:color w:val="000000"/>
          <w:sz w:val="28"/>
        </w:rPr>
        <w:t xml:space="preserve">      22. </w:t>
      </w:r>
      <w:r>
        <w:rPr>
          <w:rFonts w:ascii="Times New Roman"/>
          <w:b w:val="false"/>
          <w:i w:val="false"/>
          <w:color w:val="000000"/>
          <w:sz w:val="28"/>
        </w:rPr>
        <w:t>"Қармақшы ауданы әкiмiнiң аппараты" коммуналдық мемлекеттiк мекемесi заңнамада көзделген жағдайларда жедел басқару құқығында оқшауланған мүлкi болу мүмкiн.</w:t>
      </w:r>
      <w:r>
        <w:br/>
      </w:r>
      <w:r>
        <w:rPr>
          <w:rFonts w:ascii="Times New Roman"/>
          <w:b w:val="false"/>
          <w:i w:val="false"/>
          <w:color w:val="000000"/>
          <w:sz w:val="28"/>
        </w:rPr>
        <w:t>
      </w:t>
      </w:r>
      <w:r>
        <w:rPr>
          <w:rFonts w:ascii="Times New Roman"/>
          <w:b w:val="false"/>
          <w:i w:val="false"/>
          <w:color w:val="000000"/>
          <w:sz w:val="28"/>
        </w:rPr>
        <w:t>"Қармақшы ауданы әкiмiнiң аппараты" коммуналдық мемлекеттiк мекемесiнiң мүлкi оған меншiк иесi берген мүлiк, сондай-ақ өз қызметi нәтижесiнде сатып алынған мүлiк (ақшалай кiрiстердi қоса алғанда) және Қазақстан Республикасының заңнамасында тыйым салынбаған өзге де көздер есебiнен қалыптастырылады.</w:t>
      </w:r>
      <w:r>
        <w:br/>
      </w:r>
      <w:r>
        <w:rPr>
          <w:rFonts w:ascii="Times New Roman"/>
          <w:b w:val="false"/>
          <w:i w:val="false"/>
          <w:color w:val="000000"/>
          <w:sz w:val="28"/>
        </w:rPr>
        <w:t xml:space="preserve">
      23. </w:t>
      </w:r>
      <w:r>
        <w:rPr>
          <w:rFonts w:ascii="Times New Roman"/>
          <w:b w:val="false"/>
          <w:i w:val="false"/>
          <w:color w:val="000000"/>
          <w:sz w:val="28"/>
        </w:rPr>
        <w:t>"Қармақшы ауданы әкiмiнiң аппараты" коммуналдық мемлекеттiк мекемесiне бекiтiлген мүлiк коммуналдық меншiкке жатады.</w:t>
      </w:r>
      <w:r>
        <w:br/>
      </w:r>
      <w:r>
        <w:rPr>
          <w:rFonts w:ascii="Times New Roman"/>
          <w:b w:val="false"/>
          <w:i w:val="false"/>
          <w:color w:val="000000"/>
          <w:sz w:val="28"/>
        </w:rPr>
        <w:t xml:space="preserve">
      24. </w:t>
      </w:r>
      <w:r>
        <w:rPr>
          <w:rFonts w:ascii="Times New Roman"/>
          <w:b w:val="false"/>
          <w:i w:val="false"/>
          <w:color w:val="000000"/>
          <w:sz w:val="28"/>
        </w:rPr>
        <w:t>Егер заңнамада өзгеше көзделмесе, "Қармақшы ауданы әкiмiнiң аппараты" коммуналдық мемлекеттiк мекемесi өзiне бекiтiлген мүлiктi және қаржыландыру жоспары бойынша өзiне бөлiнген қаражат есебiнен сатып алынған мүлiктi өз бетiмен иелiктен шығаруға немесе оған өзгедей тәсiлмен билiк етуге құқығы жоқ.</w:t>
      </w:r>
      <w:r>
        <w:br/>
      </w:r>
      <w:r>
        <w:rPr>
          <w:rFonts w:ascii="Times New Roman"/>
          <w:b w:val="false"/>
          <w:i w:val="false"/>
          <w:color w:val="000000"/>
          <w:sz w:val="28"/>
        </w:rPr>
        <w:t>
</w:t>
      </w:r>
    </w:p>
    <w:bookmarkStart w:name="z89" w:id="5"/>
    <w:p>
      <w:pPr>
        <w:spacing w:after="0"/>
        <w:ind w:left="0"/>
        <w:jc w:val="left"/>
      </w:pPr>
      <w:r>
        <w:rPr>
          <w:rFonts w:ascii="Times New Roman"/>
          <w:b/>
          <w:i w:val="false"/>
          <w:color w:val="000000"/>
        </w:rPr>
        <w:t xml:space="preserve"> 5. Мемлекеттiк органды қайта ұйымдастыру және тарату</w:t>
      </w:r>
    </w:p>
    <w:bookmarkEnd w:id="5"/>
    <w:p>
      <w:pPr>
        <w:spacing w:after="0"/>
        <w:ind w:left="0"/>
        <w:jc w:val="left"/>
      </w:pPr>
      <w:r>
        <w:rPr>
          <w:rFonts w:ascii="Times New Roman"/>
          <w:b w:val="false"/>
          <w:i w:val="false"/>
          <w:color w:val="000000"/>
          <w:sz w:val="28"/>
        </w:rPr>
        <w:t xml:space="preserve">      25. </w:t>
      </w:r>
      <w:r>
        <w:rPr>
          <w:rFonts w:ascii="Times New Roman"/>
          <w:b w:val="false"/>
          <w:i w:val="false"/>
          <w:color w:val="000000"/>
          <w:sz w:val="28"/>
        </w:rPr>
        <w:t>"Қармақшы ауданы әкiмiнiң аппараты" коммуналдық мемлекеттiк мекемесiн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