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50ec" w14:textId="9035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2015 жылғы 15 шілдедегі № 12 қаулысы. Қызылорда облысының Әділет департаментінде 2015 жылғы 06 тамызда № 5085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жан басына шаққандағы қаржыландыру мөлшері;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ата-ананың ақы төлеу мөлшері.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Қармақшы ауданы әкімінің орынбасары А. Қаржаубаевқа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"15"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қаулысына 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2318"/>
        <w:gridCol w:w="6771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"15"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қаулысына 2-қосымша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1702"/>
        <w:gridCol w:w="8240"/>
      </w:tblGrid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(мемлекеттік/жеке меншік/шағын орталықтар) 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"15"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қаулысына 3-қосымша 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485"/>
        <w:gridCol w:w="6567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 ана төлем ақысының ай сайынғы мөлшері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