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2ef7" w14:textId="2ac2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мөлшерлерін белгілеу және мұқтаж азаматтардың жекелеген санаттарының тізбесін айқындау қағидаларын бекіту туралы" Қармақшы аудандық мәслихатының 2014 жылғы 30 маусымдағы № 188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2015 жылғы 23 шілдедегі № 280 шешiмi. Қызылорда облысының Әдiлет департаментiнде 2015 жылғы 11 тамызда № 5094 болып тiркелдi.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мөлшерлерін белгілеу және мұқтаж азаматтардың жекелеген санаттарының тізбесін айқындау қағидаларын бекіту туралы" Қармақшы аудандық мәслихатының 2014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4736 тіркелген, "Қармақшы таңы" газетінің 2014 жылғы 5 тамыздағы № 50 шығарылымында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көрсету, оның мөлшерін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уәкiлеттi орган – жергілікті бюджет есебінен қаржыландырылатын, әлеуметтік көмек көрсетуді жүзеге асыратын "Қармақшы аудандық жұмыспен қамту, әлеуметтік бағдарламалар және азаматтық хал актілерін тіркеу бөлімі" коммуналдық мемлекеттік мекемесі;".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9"/>
        <w:gridCol w:w="4231"/>
      </w:tblGrid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_____________М.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