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e55d" w14:textId="4cee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қоспағанда, дене шынықтыру-сауықтыру қызметтерін тегін немесе жеңілдік шарттармен пайдаланатын азаматтар санаттарының тізбесін, сондай-ақ жеңілдіктер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2015 жылғы 03 қыркүйектегі № 37 қаулысы. Қызылорда облысының Әділет департаментінде 2015 жылғы 17 қыркүйекте № 5136 болып тіркелді. Күші жойылды - Қызылорда облысы Қармақшы ауданы әкімдігінің 2017 жылғы 16 маусымдағы № 500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Қармақшы ауданы әкімдігінің 16.06.2017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"Дене шынықтыру және спорт туралы" Қазақстан Республикасының 2014 жылғы 3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Мүгедектерді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Қармақшы ауданы әкімінің орынбасары Б. Накиповқа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қоспағанда, дене шынықтыру-сауықтыру тегін немесе жеңілдік шарттармен дене шынықтыру-сауықтыру қызметтерін пайдаланатын азаматтар санаттарының тізбесі, сондай-ақ жеңілдіктер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2666"/>
        <w:gridCol w:w="818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мөлшері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дейінгі балалар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отбасыларының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оқушы-балалары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үйлерінің оқушы-балалары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ардагерлері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50 % мөлшердегі жеңілдік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50 % мөлшердегі жеңілдік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Зейнеткерлер 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50 % мөлшердегі жеңілдік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Ескертпе: Осы тізбе мемлекеттік дене шынықтыру-сауықтыру және спорт құрылыстарына қолданады.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