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6c91" w14:textId="83a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Қармақшы ауданы әкімдігінің 2015 жылғы 20 қаңтардағы № 632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әкiмдiгiнiң 2015 жылғы 19 қазандағы № 76 қаулысы. Қызылорда облысының Әдiлет департаментiнде 2015 жылғы 09 қарашада № 5215 болып тiркелдi.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"Әкімшілік рәсімдер туралы" Қазақстан Республикасының 2000 жылғы 27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"2015 жылға қоғамдық жұмыстарды ұйымдастыру туралы" Қармақшы ауданы әкімдігінің 2015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2015 жылдың 21 ақпанында № 4867 болып тіркелген, "Қармақшы таңы" газетінің 2015 жылы 21 ақпандағы № 14 (9367) санында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Қаулының орындалуын бақылау Қармақшы ауданы әкімінің орынбасары Б. Накиповқа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"19"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2015жылғы "20"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632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 жүргізілетін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қаржыландырудың көздері, қоғамдық жұмыстарға сұраныс пен ұсыныс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937"/>
        <w:gridCol w:w="2099"/>
        <w:gridCol w:w="1589"/>
        <w:gridCol w:w="1214"/>
        <w:gridCol w:w="1"/>
        <w:gridCol w:w="750"/>
        <w:gridCol w:w="959"/>
        <w:gridCol w:w="1046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тiзбесi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көлемi мен нақты жағдайлары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еңбегiне төленетiн ақының мөлшерi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 (адам саны)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ұсыныс (адам саны)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құжаттарды өңдеу жөніндегі техникалық жұмыстар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 кенті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"Иіркөл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күнi жағдайында және икемдi график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"Дауылкөл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"Қуандария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"Т.Көмекбаев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"ІІІ Интернационал ауылдық округі әкімінің аппараты"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жұмыспен қамту, әлеуметтік бағдарламалар және азаматтық хал актілерін тіркеу бөлімі" коммуналдық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мұрағаттар мен құжаттама басқармасының Қармақшы аудандық мұрағаты" коммуналдық мемлекеттік мекемесі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Қызылорда облыстық филиалы (Қармақшы аудандық бөлімшесі)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аудандық соты"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Қызылорда облыстық ішкі істер Департаментінің Қармақшы аудандық ішкі істер бөлімі"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"Қызылорда облысы Қармақшы ауданының қорғаныс істері жөніндегі бөлімі" республикалық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шақыру учаскесіне тіркеу, әскери қызметке шақыруды ұйымдастыруда техникалық көмек көрсету және шақыру қағаздарын тарату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жұмыспен қамту орталығы" коммуналдық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орталықтандырылған кітапхана жүйесі" коммуналдық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Қызылорда облысы Әділет департаментінің Байқоңыр қалалық әділет басқармасы" республикалық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"Қызылорда облысы Байқоңыр қаласының қорғаныс істері жөніндегі бөлімі" республикалық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шақыру учаскесіне тіркеу, әскери қызметке шақыруды ұйымдастыруда техникалық көмек көрсету және шақыру қағаздарын тарату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Министрлігінің Байқоңыр қаласындағы өкілдігі"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ауданының әкімі аппараты" коммуналдық мемлекеттік мекемесі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Қызылорда облысының Әділет департаментінің Қармақшы аудандық Әділет басқармасы" республикалық мемлекеттік мекемесі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қалалық соты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Байкоңыр қаласының прокуратурасы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