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dabdb" w14:textId="67dab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"2015-2017 жылдарға арналған аудандық бюджет туралы" Қармақшы аудандық мәслихатының 2014 жылғы 24 желтоқсандағы № 225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2015 жылғы 12 қарашадағы № 299 шешімі. Қызылорда облысының Әділет департаментінде 2015 жылғы 20 қарашада № 5227 болып тіркелді. Қолданылу мерзімінің аяқталуына байланысты тоқтатылды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Бюджет кодексі" Қазақстан Республикасының 2008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Қармақшы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"2015-2017 жылдарға арналған аудандық бюджет туралы" Қармақшы аудандық мәслихатының 2014 жылғы 24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225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4833 нөмірімен тіркелген, аудандық "Қармақшы таңы" газетінің 2015 жылғы 17 қаңтарда №4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тармақшалары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кірістер – 8 053 842,1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– 920 826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– 7 714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– 6 494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 – 7 118 808,1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– 8 188 080,3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4-1 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мектепке дейінгі білім беру ұйымдарында мемлекеттік білім беру тапсырысын іске асыруға – 293 140 мың теңге, оның ішінде Байқоңыр қаласына 79 426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"7. Ауданның жергілікті атқарушы органының 2015 жылға арналған резерві 6 337 мың теңге болып бекітілсін.";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шешім алғашқы ресми жарияланған күнінен бастап қолданысқа енгізіледі және 2015 жылдың 1 қаңтарынан бастап туындаған қатынастарға таралады.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76"/>
        <w:gridCol w:w="4224"/>
      </w:tblGrid>
      <w:tr>
        <w:trPr>
          <w:trHeight w:val="30" w:hRule="atLeast"/>
        </w:trPr>
        <w:tc>
          <w:tcPr>
            <w:tcW w:w="7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кезектен тыс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43-сессиясының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 О.Бодыбаев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 М. Наятұлы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"12" қарашадағы 43-сессиясының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299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"24" желтоқсандағы 35-сессиясының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225 шешіміне 1-қосымша</w:t>
            </w:r>
          </w:p>
        </w:tc>
      </w:tr>
    </w:tbl>
    <w:bookmarkStart w:name="z2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аудандық бюджет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0"/>
        <w:gridCol w:w="979"/>
        <w:gridCol w:w="979"/>
        <w:gridCol w:w="7088"/>
        <w:gridCol w:w="25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8053842,1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 да 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 да 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7118808,1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7118808,1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7118808,1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8188080,3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Ауданың (облыстық маңызы бар қаланың) кәсіпкерлік, өнеркәсіп және туризм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қамту, әлеуметтік бағдарламалар және азаматтық хал атілерін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4994241,9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4177353,1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Байқоңыр қаласындағы қазақ тілінде білім беру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компьютерлік сауаттылығын арттыруды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халықты жұмыспен қамтуды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қамту, әлеуметтік бағдарламалар және азаматтық хал атілерін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362805,7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315223,7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960863,3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43880,4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793085,9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өнеркәсіп және туризм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қызметті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150638,8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және ветеринариялық бақылау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және ветеринариялық бақылау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өнеркәсіп және туризм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43934,6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43934,6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43934,6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-260304,2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(профицитті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260304,2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167194,6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167194,6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167194,6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"12" қарашадағы 43-сессиясының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299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"24" желтоқсандағы 35-сессиясының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225 шешіміне 4-қосымша</w:t>
            </w:r>
          </w:p>
        </w:tc>
      </w:tr>
    </w:tbl>
    <w:bookmarkStart w:name="z26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аудандық бюджеттің бюджеттік инвестицияларды жүзеге асыруға бағытталған бағдарламаларының тізбесі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8"/>
        <w:gridCol w:w="1416"/>
        <w:gridCol w:w="1416"/>
        <w:gridCol w:w="4763"/>
        <w:gridCol w:w="37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1042110,9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1021772,3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960863,3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43880,4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793085,9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"12" қарашадағы 43-сессиясының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299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"24" желтоқсандағы 35-сессиясының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225 шешіміне 6-қосымша</w:t>
            </w:r>
          </w:p>
        </w:tc>
      </w:tr>
    </w:tbl>
    <w:bookmarkStart w:name="z29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Кент, ауылдық округ әкімі аппараттарының2015 жылға арналған бюджеттік бағдарламаларының 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"/>
        <w:gridCol w:w="1232"/>
        <w:gridCol w:w="1233"/>
        <w:gridCol w:w="1233"/>
        <w:gridCol w:w="4506"/>
        <w:gridCol w:w="32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1628322,7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Төретам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Иіркөл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ІІІ-Интернационал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Дауылкөл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Алдашбай Ахун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Қуандария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Көмекбаев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Ақай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Төретам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Иіркөл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ІІІ-Интернационал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Дауылкөл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Алдашбай Ахун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Қуандария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Көмекбаев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Ақай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Төретам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Иіркөл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ІІІ-Интернационал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Дауылкөл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Алдашбай Ахун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Қуандария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Көмекбаев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Ақай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Төретам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Иіркөл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ІІІ-Интернационал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Дауылкөл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Алдашбай Ахун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Қуандария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Көмекбаев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Ақай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Төретам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Иіркөл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ІІІ-Интернационал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Дауылкөл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Алдашбай Ахун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Қуандария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Көмекбаев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Ақай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Төретам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Көмекбаев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Ақай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Төретам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Көмекбаев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Ақай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Төретам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Ақай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Ұлттық қорынан берілетін нысаналы трансферті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Төретам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Ақай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Иіркөл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Алдашбай Ахун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Көмекбаев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халықты жұмыспен қамтуды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Төретам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Иіркөл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ІІІ-Интернационал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Дауылкөл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Алдашбай Ахун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Қуандария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Көмекбаев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Ақай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362805,7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362805,7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Дауылкөл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Төретам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Иіркөл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ІІІ-Интернационал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Дауылкөл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Алдашбай Ахун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Қуандария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Көмекбаев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Ақай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Төретам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Ақай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315223,7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315223,7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Төретам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Иіркөл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Алдашбай Ахун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Қуандария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Көмекбаев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Дауылкөл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Ақай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ІІІ-Интернационал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Төретам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Төретам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Иіркөл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ІІІ-Интернационал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Дауылкөл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Алдашбай Ахун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Қуандария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Көмекбаев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Ақай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Төретам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Иіркөл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ІІІ-Интернационал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Дауылкөл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Алдашбай Ахун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Қуандария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Көмекбаев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Ақай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