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e5ce6" w14:textId="35e5c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Жосалы кентінің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Жосалы кенті әкімінің 2015 жылғы 10 шілдедегі № 32 шешімі. Қызылорда облысының Әділет департаментінде 2015 жылғы 07 тамызда № 5091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08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Қызылорда облыстық ономастика комиссиясының 2015 жылғы 24 сәуірдегі № 1 қорытындысына сәйкес Қармақшы ауданы Жосалы кентінің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Қармақшы ауданы Жосалы кентінің келесі көшелеріне: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"Жастар - 4" көшесіне Әлімбай Әлиасқаровтың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"Мөлтек - 1" көшесіне Сәдібек Айекеновтың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"Жастар - 3" көшесіне Көмекбай Қаракөзовтың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кент әкімінің орынбасары А.Қойшыбаевқа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 оның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Жосалы кенті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Ш.Сыдықов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