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a229" w14:textId="98ca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белгілеу туралы" Жалағаш ауданы әкімдігінің 2012 жылғы 10 қаңтардағы № 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17 маусымдағы № 125 қаулысы. Қызылорда облысының Әділет департаментінде 2015 жылғы 02 шілдеде № 5040 болып тіркелді. Күші жойылды - Қызылорда облысы Жалағаш ауданы әкімдігінің 2016 жылғы 24 наурыздағы № 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Жалағаш ауданы әкімдігінің 24.03.2016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“Жұмыс орындарына квота белгілеу туралы” Жалағаш ауданы әкімдігінің 2012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10-6-203 болып тіркелген, 2012 жылы 25 ақпанда “Жалағаш жаршысы”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“2. “Жалағаш аудандық жұмыспен қамту, әлеуметтік бағдарламалар және азаматтық хал актілерін тіркеу бөлімі” коммуналдық мемлекеттік мекемесі осы қаулыдан туындайтын қажетті шараларды қабылдасын.”.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