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34a96" w14:textId="8134a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аудандық мәслихатының кейбір шешімдеріне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2015 жылғы 22 шілдедегі № 45-14 шешімі. Қызылорда облысының Әділет департаментінде 2015 жылғы 13 тамызда № 5100 болып тіркелді. Күші жойылды - Қызылорда облысы Жалағаш аудандық мәслихатының 2017 жылғы 5 шілдедегі № 13-3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Жалағаш аудандық мәслихатының 05.07.2017 </w:t>
      </w:r>
      <w:r>
        <w:rPr>
          <w:rFonts w:ascii="Times New Roman"/>
          <w:b w:val="false"/>
          <w:i w:val="false"/>
          <w:color w:val="ff0000"/>
          <w:sz w:val="28"/>
        </w:rPr>
        <w:t>№ 13-3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“Нормативтiк құқықтық актiлер туралы”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Жалағаш аудандық мәслихатының келесі шешімдеріне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“Тұрғын үй көмегін көрсету Қағидасын бекіту туралы” Жалағаш аудандық мәслихатының 2012 жылғы 26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11-8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Тізіліміне 4328 нөмірімен тіркелген, “Жалағаш жаршысы” газетінде 2012 жылғы 03 қарашада жарияланған):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және 3) тармақшалары мынадай редакцияда жазылсын: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“1) жекешелендiрiлген тұрғынжайларда тұратын немесе мемлекеттiк тұрғын үй қорындағы тұрғын үй-жайларды (пәтерлердi) жалдаушылар (қосымша жалдаушылар) болып табылатын отбасыларға (азаматтарға) кондоминиум объектісінің ортақ мүлкін күтіп-ұстауға жұмсалатын шығыстарға;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тұрғынжайдың меншiк иелерi немесе жалдаушылары (қосымша жалдаушылары) болып табылатын отбасыларға (азаматтарға) коммуналдық қызметтердi және қалалық телекоммуникация желiсiне қосылған телефонға абоненттiк ақының өсуi бөлiгiнде байланыс қызметтерiн тұтынуына;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жергiлiктi атқарушы орган жеке тұрғын үй қорынан жалға алған тұрғынжайды пайдаланғаны үшiн жалға алу ақысын төлеуге беріледі.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 қамтылған отбасылардың (азаматтардың) тұрғын үй көмегiн есептеуге қабылданатын шығыстары жоғарыда көрсетiлген бағыттардың әрқайсысы бойынша шығыстардың сомасы ретiнде айқындалады.”;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“3. Тұрғын үй көмегін тағайындау “Жалағаш аудандық жұмыспен қамту, әлеуметтік бағдармалар және азаматтық хал актілерін тіркеу бөлімі” коммуналдық мемлекеттік мекемесі (бұдан әрі – уәкілетті орган) арқылы жүзеге асырылады.”.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“Мүгедектер қатарындағы кемтар балаларды үйде оқытуға жұмсаған шығындарды өндіру туралы” Жалағаш аудандық мәслихатының 2014 жылғы 06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33-4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Тізіліміне 4711 нөмірімен тіркелген, “Жалағаш жаршысы” газетінде 2014 жылғы 05 шілдеде жарияланған):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“1) оқытуға жұмсаған шығындарды өндіріп беруді “Жалағаш аудандық жұмыспен қамту, әлеуметтік бағдармалар және азаматтық хал актілерін тіркеу бөлімі” коммуналдық мемлекеттік мекемесі жүзеге асырады;”.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Осы шешім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Жалағаш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XLV-сессиясының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