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250f" w14:textId="e692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маңыздағы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24 тамыздағы № 177 қаулысы. Қызылорда облысының Әділет департаментінде 2015 жылғы 17 қыркүйекте № 5137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“Автомобиль жолдары туралы” Қазақстан Республикасының 2001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маңыздағы автомобиль жолдарының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Жалағаш ауданы әкімінің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облысының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басқармасы”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М.Бәйімбетов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“25” тамыз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“24”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қаулысына қосымша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маңыздағы автомобиль жолдарының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Жалағаш ауданы әкімдігінің 08.11.2021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 өзгерістер енгізілді - Қызылорда облысы Жалағаш ауданы әкімдігінің 17.03.2023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Қызылорда-Жалағаш-Самара-Шымкент-Ақсу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Қызылорда-Жалағаш-Самара-Шымкент-Бұқарбай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Самара-Шымкент-Мәдениет-Т.Жүргенов- Жаңаталап-Аққыр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Самара-Шымкент-Еңбек-Есет батыр-Жаңадария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Самара-Шымкент-Таң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елді мекеніне кіре 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Самара-Шымкент-Жосалы-Жалағаш-Қаракеткен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KN-2 Самара-Шымкент-Жосалы-Жалағаш-М.Шаменов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елді мекеніне кіре 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кентіне кіре 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мия тамырын өңдеу зауытына кіре 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"Қызылорда-Жалағаш-Ақсу-Беркімбай кәлпе"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"Жосалы-Жалағаш-М.Шәменов-Түмен әулие"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"Самара-Шымкент-Мырзабай ахун"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"Жосалы-Жалағаш-М.Шәменов-Мәмбет әулие"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"Қызылорда-Жалағаш-Ақсу-Беркімбай кәлпе"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"Жаңақоныс-Таң"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"Таң-Самұрат"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