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c96a" w14:textId="50fc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2015 жылғы 23 қыркүйектегі № 46-8 шешімі. Қызылорда облысының Әділет департаментінде 2015 жылғы 15 қазанда № 5175 болып тіркелді. Күші жойылды - Қызылорда облысы Жалағаш аудандық мәслихатының 2016 жылғы 30 қыркүйектегі № 7-2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Жалағаш аудандық мәслихатының 30.09.2016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“Салық және бюджетке төленетін басқа да міндетті төлемдер туралы (Салық кодексі)” Қазақстан Республикасының 2008 жылғы 10 желтоқсандағы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 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Жалағаш ауданы бойынша Қазақстан Республикасының жер заңнамасына сәйкес пайдаланылмайтын ауыл шаруашылығы мақсатындағы жерлерге “Салық және бюджетке төленетін басқа да міндетті төлемдер туралы (Салық кодексі)” Қазақстан Республикасының Кодексінің </w:t>
      </w:r>
      <w:r>
        <w:rPr>
          <w:rFonts w:ascii="Times New Roman"/>
          <w:b w:val="false"/>
          <w:i w:val="false"/>
          <w:color w:val="000000"/>
          <w:sz w:val="28"/>
        </w:rPr>
        <w:t>378-бабында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мөлшерлемесі бес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3"/>
        <w:gridCol w:w="4167"/>
      </w:tblGrid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XLVІ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“Қызылорда облысы бойынша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 Жалағаш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 басқармасы”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 А.Айдыханов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“23” қыркүйек 2015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