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4090" w14:textId="2b14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 бюджеті туралы" Жалағаш аудандық мәслихатының 2014 жылғы 24 желтоқсандағы № 41-2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2015 жылғы 13 қарашадағы № 47-2 шешімі. Қызылорда облысының Әділет департаментінде 2015 жылғы 25 қарашада № 5229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Республикасының Бюджет кодексі”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“2015-2017 жылдарға арналған аудан бюджеті туралы” Жалағаш аудандық мәслихатының 2014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4840 нөмірімен тіркелген, “Жалағаш жаршысы” газетінде 2015 жылғы 28 қаңтарда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2015-2017 жылдарға арналған аудан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– 5 152 787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1 322 343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7 049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бойынша – 7 174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бойынша – 3 816 221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5 197 221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201 225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240 813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39 588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-196 693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–196 693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түсімі–240 813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өтеу–44 120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қалдықтары- 48 966 мың теңге.”;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13, 14-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 ресми жарияланған күнінен бастап қолданысқа енгізіледі және 2015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ХLVІІ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“13” қарашадағы № 47-2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 желтоқсандағы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059"/>
        <w:gridCol w:w="1059"/>
        <w:gridCol w:w="7131"/>
        <w:gridCol w:w="23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азаматтың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қамту, әлеуметтік бағдарламалар және азаматтың хал актілерін тіркеу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азаматтың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қамта-масыз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“Отан”, “Данқ” ордендерiмен марапатталған, “Халык Қаһарманы” атағын және республиканың құрметті атақтарын алған азаматтарды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соғысындағы Жеңістің жетпіс жылдығына арналған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азаматтың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үйiн жобалау,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және ветеринариялық бақылау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ветеринария-лық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“13” қарашадағы № 47-2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 желтоқсандағы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5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бюджетінің құрамында кенттің, ауылдық округтердің шығыстары</w:t>
      </w:r>
    </w:p>
    <w:bookmarkEnd w:id="1"/>
    <w:bookmarkStart w:name="z2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700"/>
        <w:gridCol w:w="1542"/>
        <w:gridCol w:w="820"/>
        <w:gridCol w:w="1060"/>
        <w:gridCol w:w="1542"/>
        <w:gridCol w:w="1542"/>
        <w:gridCol w:w="1911"/>
        <w:gridCol w:w="1303"/>
        <w:gridCol w:w="1303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ауыл, ауылдық округ әкiмінің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кенті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Аққыр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Аламесек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Аққұм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Шәменов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51"/>
        <w:gridCol w:w="1600"/>
        <w:gridCol w:w="1025"/>
        <w:gridCol w:w="1025"/>
        <w:gridCol w:w="742"/>
        <w:gridCol w:w="1026"/>
        <w:gridCol w:w="1215"/>
        <w:gridCol w:w="1463"/>
        <w:gridCol w:w="2362"/>
        <w:gridCol w:w="836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Аламесек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Аққұм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Шәменов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“13” қарашадағы № 47-2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 желтоқсандағы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9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бюджетінің бағдарламалары бойынша қосымша бағытталған шығыстар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2"/>
        <w:gridCol w:w="3838"/>
      </w:tblGrid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бөлімі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оқу-әдістемелік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халықты жұмыспен қамтуды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 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 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және ветеринариялық бақылау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трансферттердi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трансферттердi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атқарушы органның жоғары тұрған бюджет алдындағы борышын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“13” қарашадағы № 47-2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 желтоқсандағы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3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 бағдарламаларының қысқартылуға жататын шығындар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4"/>
        <w:gridCol w:w="2686"/>
      </w:tblGrid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қамту, әлеуметтік бағдарламалар және азаматтың хал актілерін тіркеу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“Отан”, “Данқ” ордендерiмен марапатталған, “Халык Қаһарманы” атағын және республиканың құрметті атақтарын алған азаматтарды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атаулы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“Өңірлерді дамыту”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“13” қарашадағы № 47-2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 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“24” желтоқсандағы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 13-қосымша</w:t>
            </w:r>
          </w:p>
        </w:tc>
      </w:tr>
    </w:tbl>
    <w:bookmarkStart w:name="z4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бюджетінің кірістерінің жылдық болжамы бойынша азайтылатын түсімдер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253"/>
        <w:gridCol w:w="732"/>
        <w:gridCol w:w="6238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“13” қарашадағы №47-2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 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“24” желтоқсандағы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 14-қосымша</w:t>
            </w:r>
          </w:p>
        </w:tc>
      </w:tr>
    </w:tbl>
    <w:bookmarkStart w:name="z4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бюджетінің кірістерінің жылдық болжамы бойынша көбейтілетін түсімдер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886"/>
        <w:gridCol w:w="1102"/>
        <w:gridCol w:w="3957"/>
        <w:gridCol w:w="4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