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224b" w14:textId="9a32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кенті әкімінің 2015 жылғы 17 қарашада N 142 шешімі. Қызылорда облысының Әділет департаментінде 2015 жылғы 02 желтоқсанда N 5238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“Қазақстан Республикасының әкімшілік-аумақтық құрылысы туралы”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облыстық ономастика комиссиясының 2015 жылғы 27 тамыздағы № 3 қорытындысына сәйкес Жалағаш кентінің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Жалағаш ауданы Жалағаш кентінің келесі көшелері: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"Автобаза" көшесі "Орынбай Сарманов" есімімен;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"Лагерь" көшесі "Абдулла Нұрғалиев" есімімен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Құлмахан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