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d29f" w14:textId="812d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Аққұм ауылдық округі әкімінің 2015 жылғы 08 қазандағы N 12 шешімі. Қызылорда облысының Әділет департаментінде 2015 жылғы 21 қазанда N 5188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” 1993 жылғы 8 желтоқсандағы,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” 2001 жылғы 23 қаңтардағы Қазақстан Республикасының Заңдарына және Қызылорда облыстық ономастикалық комиссиясының 2015 жылғы 24 сәуірдегі №1 қорытындысына сәйкес Аққұм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Аққұм ауылдық округі Аққұм ауылының атауы жоқ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2-көшеге “Нұрқожаев Меңліқара” есімі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Р.Книязов көшесінің солтүстік жағына қатарлас орналасқан көшеге “Бекенов Қалыбай”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