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66c4" w14:textId="1896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Аққыр ауылдық округі әкімінің 2015 жылғы 26 қазандағы N 7 шешімі. Қызылорда облысының Әділет департаментінде 2015 жылғы 29 қазанда N 5202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-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 және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1993 жылғы 8 желтоқсандағы Заңдарына, Қызылорда облыстық ономастика комиссиясының 2015 жылғы 27 тамыздағы № 3 қорытындысына сәйкес, Жалағаш ауданы Аққыр ауылдық оркугінің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Жалағаш ауданы Аққыр ауылдық округінің "Садовая" көшесі "Адис Ахетұлы" есімімен, "Қазақстанның 50 жылдығы" көшесі "Ыдырыс Ақмырзаев" есімімен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Аққыр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