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1c4e" w14:textId="4181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Ақсу ауылдық округі әкімінің 2015 жылғы 19 қазандағы N 12 шешімі. Қызылорда облысының Әділет департаментінде 2015 жылғы 26 қазанда N 5197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“Қазақстан Республикасының әкімшілік-аумақтық құрылысы туралы” Қазақстан Республикасының 1993 жылғы 08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ономастика комиссиясының 2015 жылғы 27 тамыздағы № 3 қорытындысына сәйкес Жалағаш ауданы Ақсу ауылдық оркугінің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Жалағаш ауданы Ақсу ауылдық оркугі Ақсу ауылындағы “Тұрғын үй-91” көшесі “Мәншәріп Найзабаев”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