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42ab32" w14:textId="042ab3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"Жаңақорған аудандық экономика және бюджеттік жоспарлау бөлімі" коммуналдық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Жаңақорған ауданы әкімдігінің 2015 жылғы 21 сәуірдегі № 63 қаулысы. Қызылорда облысының Әділет департаментінде 2015 жылғы 04 мамырда № 4971 болып тіркелді. Күші жойылды - Қызылорда облысы Жаңақорған ауданы әкімдігінің 2016 жылғы 05 мамырдағы № 387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Қызылорда облысы Жаңақорған ауданы әкімдігінің 05.05.2016 </w:t>
      </w:r>
      <w:r>
        <w:rPr>
          <w:rFonts w:ascii="Times New Roman"/>
          <w:b w:val="false"/>
          <w:i w:val="false"/>
          <w:color w:val="ff0000"/>
          <w:sz w:val="28"/>
        </w:rPr>
        <w:t>№ 387</w:t>
      </w:r>
      <w:r>
        <w:rPr>
          <w:rFonts w:ascii="Times New Roman"/>
          <w:b w:val="false"/>
          <w:i w:val="false"/>
          <w:color w:val="ff0000"/>
          <w:sz w:val="28"/>
        </w:rPr>
        <w:t xml:space="preserve"> қаулысымен (қол қойылған күнінен бастап қолданысқа енгізіледі).</w:t>
      </w:r>
      <w:r>
        <w:br/>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және "Мемлекеттік мүлік туралы" Қазақстан Республикасының 2011 жылғы 1 наурыздағы Заңының 18-бабының </w:t>
      </w:r>
      <w:r>
        <w:rPr>
          <w:rFonts w:ascii="Times New Roman"/>
          <w:b w:val="false"/>
          <w:i w:val="false"/>
          <w:color w:val="000000"/>
          <w:sz w:val="28"/>
        </w:rPr>
        <w:t>8) тармақшасына</w:t>
      </w:r>
      <w:r>
        <w:rPr>
          <w:rFonts w:ascii="Times New Roman"/>
          <w:b w:val="false"/>
          <w:i w:val="false"/>
          <w:color w:val="000000"/>
          <w:sz w:val="28"/>
        </w:rPr>
        <w:t xml:space="preserve"> сәйкес Жаңақорған ауданының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 Қоса беріліп отырған "Жаңақорған аудандық экономика және бюджеттік жоспарлау бөлімі" коммуналдық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xml:space="preserve"> Осы қаулының орындалуын бақылау Жаңақорған ауданы әкімінің орынбасары С. Идирисовқа жүктелсін.</w:t>
      </w:r>
      <w:r>
        <w:br/>
      </w:r>
      <w:r>
        <w:rPr>
          <w:rFonts w:ascii="Times New Roman"/>
          <w:b w:val="false"/>
          <w:i w:val="false"/>
          <w:color w:val="000000"/>
          <w:sz w:val="28"/>
        </w:rPr>
        <w:t>
      </w:t>
      </w:r>
      <w:r>
        <w:rPr>
          <w:rFonts w:ascii="Times New Roman"/>
          <w:b w:val="false"/>
          <w:i w:val="false"/>
          <w:color w:val="000000"/>
          <w:sz w:val="28"/>
        </w:rPr>
        <w:t xml:space="preserve"> Осы қаулы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Жаңақорған ауданының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Рустемов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Жаңақорған ауданы әкiмдiгiнiң</w:t>
            </w:r>
            <w:r>
              <w:br/>
            </w:r>
            <w:r>
              <w:rPr>
                <w:rFonts w:ascii="Times New Roman"/>
                <w:b w:val="false"/>
                <w:i w:val="false"/>
                <w:color w:val="000000"/>
                <w:sz w:val="20"/>
              </w:rPr>
              <w:t>2015 жылғы " 21 " сәуірдегі</w:t>
            </w:r>
            <w:r>
              <w:br/>
            </w:r>
            <w:r>
              <w:rPr>
                <w:rFonts w:ascii="Times New Roman"/>
                <w:b w:val="false"/>
                <w:i w:val="false"/>
                <w:color w:val="000000"/>
                <w:sz w:val="20"/>
              </w:rPr>
              <w:t>№ 63 қаулысымен бекітілген</w:t>
            </w:r>
          </w:p>
        </w:tc>
      </w:tr>
    </w:tbl>
    <w:bookmarkStart w:name="z10" w:id="0"/>
    <w:p>
      <w:pPr>
        <w:spacing w:after="0"/>
        <w:ind w:left="0"/>
        <w:jc w:val="left"/>
      </w:pPr>
      <w:r>
        <w:rPr>
          <w:rFonts w:ascii="Times New Roman"/>
          <w:b/>
          <w:i w:val="false"/>
          <w:color w:val="000000"/>
        </w:rPr>
        <w:t xml:space="preserve"> "Жаңақорған аудандық экономика және бюджеттік жоспарлау бөлімі" коммуналдық мемлекеттік мекемесінің Ережесі </w:t>
      </w:r>
    </w:p>
    <w:bookmarkEnd w:id="0"/>
    <w:bookmarkStart w:name="z11"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xml:space="preserve">      1. </w:t>
      </w:r>
      <w:r>
        <w:rPr>
          <w:rFonts w:ascii="Times New Roman"/>
          <w:b w:val="false"/>
          <w:i w:val="false"/>
          <w:color w:val="000000"/>
          <w:sz w:val="28"/>
        </w:rPr>
        <w:t xml:space="preserve"> "Жаңақорған аудандық экономика және бюджеттік жоспарлау бөлімі" коммуналдық мемлекеттік мекемесі ауданның экономикалық және бюджеттік жоспарлау саласындағы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xml:space="preserve">
      2. </w:t>
      </w:r>
      <w:r>
        <w:rPr>
          <w:rFonts w:ascii="Times New Roman"/>
          <w:b w:val="false"/>
          <w:i w:val="false"/>
          <w:color w:val="000000"/>
          <w:sz w:val="28"/>
        </w:rPr>
        <w:t xml:space="preserve"> "Жаңақорған аудандық экономика және бюджеттік жоспарлау бөлімі" коммуналдық мемлекеттік мекемесінің құрылтайшысы Жаңақорған ауданының әкімдігі болып табылады.</w:t>
      </w:r>
      <w:r>
        <w:br/>
      </w:r>
      <w:r>
        <w:rPr>
          <w:rFonts w:ascii="Times New Roman"/>
          <w:b w:val="false"/>
          <w:i w:val="false"/>
          <w:color w:val="000000"/>
          <w:sz w:val="28"/>
        </w:rPr>
        <w:t xml:space="preserve">
      3. </w:t>
      </w:r>
      <w:r>
        <w:rPr>
          <w:rFonts w:ascii="Times New Roman"/>
          <w:b w:val="false"/>
          <w:i w:val="false"/>
          <w:color w:val="000000"/>
          <w:sz w:val="28"/>
        </w:rPr>
        <w:t xml:space="preserve"> "Жаңақорған аудандық экономика және бюджеттік жоспарлау бөлімі" коммуналдық мемлекеттік мекемесінің ведомствосы жоқ.</w:t>
      </w:r>
      <w:r>
        <w:br/>
      </w:r>
      <w:r>
        <w:rPr>
          <w:rFonts w:ascii="Times New Roman"/>
          <w:b w:val="false"/>
          <w:i w:val="false"/>
          <w:color w:val="000000"/>
          <w:sz w:val="28"/>
        </w:rPr>
        <w:t xml:space="preserve">
      4. </w:t>
      </w:r>
      <w:r>
        <w:rPr>
          <w:rFonts w:ascii="Times New Roman"/>
          <w:b w:val="false"/>
          <w:i w:val="false"/>
          <w:color w:val="000000"/>
          <w:sz w:val="28"/>
        </w:rPr>
        <w:t xml:space="preserve"> "Жаңақорған аудандық экономика және бюджеттік жоспарлау бөлімі" коммуналдық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r>
        <w:br/>
      </w:r>
      <w:r>
        <w:rPr>
          <w:rFonts w:ascii="Times New Roman"/>
          <w:b w:val="false"/>
          <w:i w:val="false"/>
          <w:color w:val="000000"/>
          <w:sz w:val="28"/>
        </w:rPr>
        <w:t xml:space="preserve">
      5. </w:t>
      </w:r>
      <w:r>
        <w:rPr>
          <w:rFonts w:ascii="Times New Roman"/>
          <w:b w:val="false"/>
          <w:i w:val="false"/>
          <w:color w:val="000000"/>
          <w:sz w:val="28"/>
        </w:rPr>
        <w:t xml:space="preserve"> "Жаңақорған аудандық экономика және бюджеттік жоспарлау бөлімі" коммуналдық мемлекеттік мекемесі мемлекеттік мекеме ұйымдық-құқықтық нысанындағы заңды тұлға болып табылады, мемлекеттік тілде өз атауы бар мөрімен мөртаңбалары, белгіленген үлгідегі бланкілері, сондай-ақ Қазақстан Республикасының заңнамасына сәйкес қазынашылық органдарында шоттары болады. </w:t>
      </w:r>
      <w:r>
        <w:br/>
      </w:r>
      <w:r>
        <w:rPr>
          <w:rFonts w:ascii="Times New Roman"/>
          <w:b w:val="false"/>
          <w:i w:val="false"/>
          <w:color w:val="000000"/>
          <w:sz w:val="28"/>
        </w:rPr>
        <w:t xml:space="preserve">
      6. </w:t>
      </w:r>
      <w:r>
        <w:rPr>
          <w:rFonts w:ascii="Times New Roman"/>
          <w:b w:val="false"/>
          <w:i w:val="false"/>
          <w:color w:val="000000"/>
          <w:sz w:val="28"/>
        </w:rPr>
        <w:t xml:space="preserve"> "Жаңақорған аудандық экономика және бюджеттік жоспарлау бөлімі" коммуналдық мемлекеттік мекемесі азаматтық-құқықтық қатынастарға өз атынан түседі.</w:t>
      </w:r>
      <w:r>
        <w:br/>
      </w:r>
      <w:r>
        <w:rPr>
          <w:rFonts w:ascii="Times New Roman"/>
          <w:b w:val="false"/>
          <w:i w:val="false"/>
          <w:color w:val="000000"/>
          <w:sz w:val="28"/>
        </w:rPr>
        <w:t xml:space="preserve">
      7. </w:t>
      </w:r>
      <w:r>
        <w:rPr>
          <w:rFonts w:ascii="Times New Roman"/>
          <w:b w:val="false"/>
          <w:i w:val="false"/>
          <w:color w:val="000000"/>
          <w:sz w:val="28"/>
        </w:rPr>
        <w:t xml:space="preserve"> "Жаңақорған аудандық экономика және бюджеттік жоспарлау бөлімі" коммуналдық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xml:space="preserve">
      8. </w:t>
      </w:r>
      <w:r>
        <w:rPr>
          <w:rFonts w:ascii="Times New Roman"/>
          <w:b w:val="false"/>
          <w:i w:val="false"/>
          <w:color w:val="000000"/>
          <w:sz w:val="28"/>
        </w:rPr>
        <w:t xml:space="preserve"> "Жаңақорған аудандық экономика және бюджеттік жоспарлау бөлімі" коммуналдық мемлекеттік мекемесі өз құзыретінің мәселелері бойынша заңнамада белгіленген тәртіппен "Жаңақорған аудандық экономика және бюджеттік жоспарлау бөлімі" коммуналдық мемлекеттік мекемесі баcшысының бұйрықтарымен және Қазақстан Республикасының заңнамасында көзделген басқа да актілермен рәсімделетін шешімдер қабылдайды.</w:t>
      </w:r>
      <w:r>
        <w:br/>
      </w:r>
      <w:r>
        <w:rPr>
          <w:rFonts w:ascii="Times New Roman"/>
          <w:b w:val="false"/>
          <w:i w:val="false"/>
          <w:color w:val="000000"/>
          <w:sz w:val="28"/>
        </w:rPr>
        <w:t xml:space="preserve">
      9. </w:t>
      </w:r>
      <w:r>
        <w:rPr>
          <w:rFonts w:ascii="Times New Roman"/>
          <w:b w:val="false"/>
          <w:i w:val="false"/>
          <w:color w:val="000000"/>
          <w:sz w:val="28"/>
        </w:rPr>
        <w:t xml:space="preserve"> "Жаңақорған аудандық экономика және бюджеттік жоспарлау бөлімі" коммуналдық мемлекеттік мекемесінің құрылымы мен штат санының лимиті қолданыстағы заңнамаға сәйкес бекітіледі. </w:t>
      </w:r>
      <w:r>
        <w:br/>
      </w:r>
      <w:r>
        <w:rPr>
          <w:rFonts w:ascii="Times New Roman"/>
          <w:b w:val="false"/>
          <w:i w:val="false"/>
          <w:color w:val="000000"/>
          <w:sz w:val="28"/>
        </w:rPr>
        <w:t xml:space="preserve">
      10. </w:t>
      </w:r>
      <w:r>
        <w:rPr>
          <w:rFonts w:ascii="Times New Roman"/>
          <w:b w:val="false"/>
          <w:i w:val="false"/>
          <w:color w:val="000000"/>
          <w:sz w:val="28"/>
        </w:rPr>
        <w:t xml:space="preserve"> Заңды тұлғаның орналасқан жері: индекс 120300, Қазақстан Республикасы, Қызылорда облысы, Жаңақорған ауданы, Жаңақорған кенті, Б.Майлин көшесі №7.</w:t>
      </w:r>
      <w:r>
        <w:br/>
      </w:r>
      <w:r>
        <w:rPr>
          <w:rFonts w:ascii="Times New Roman"/>
          <w:b w:val="false"/>
          <w:i w:val="false"/>
          <w:color w:val="000000"/>
          <w:sz w:val="28"/>
        </w:rPr>
        <w:t>
      </w:t>
      </w:r>
      <w:r>
        <w:rPr>
          <w:rFonts w:ascii="Times New Roman"/>
          <w:b w:val="false"/>
          <w:i w:val="false"/>
          <w:color w:val="000000"/>
          <w:sz w:val="28"/>
        </w:rPr>
        <w:t xml:space="preserve">"Жаңақорған аудандық экономика және бюджеттік жоспарлау бөлімі" коммуналдық мемлекеттік мекемесінің жұмыс кестесі: сенбі, жексенбі және заңнама актілерімен белгіленген басқа демалыс және мереке күндерінен бөлек, күн сайын дүйсенбіден жұмаға дейін сағат 09.00-ден 19.00-ге дейін (сағат 13.00-ден 15.00-ге дейін үзіліс). </w:t>
      </w:r>
      <w:r>
        <w:br/>
      </w:r>
      <w:r>
        <w:rPr>
          <w:rFonts w:ascii="Times New Roman"/>
          <w:b w:val="false"/>
          <w:i w:val="false"/>
          <w:color w:val="000000"/>
          <w:sz w:val="28"/>
        </w:rPr>
        <w:t xml:space="preserve">
      11. </w:t>
      </w:r>
      <w:r>
        <w:rPr>
          <w:rFonts w:ascii="Times New Roman"/>
          <w:b w:val="false"/>
          <w:i w:val="false"/>
          <w:color w:val="000000"/>
          <w:sz w:val="28"/>
        </w:rPr>
        <w:t xml:space="preserve"> Мемлекеттік органның толық атауы - "Жаңақорған аудандық экономика және бюджеттік жоспарлау бөлімі" коммуналдық мемлекеттік мекемесі.</w:t>
      </w:r>
      <w:r>
        <w:br/>
      </w:r>
      <w:r>
        <w:rPr>
          <w:rFonts w:ascii="Times New Roman"/>
          <w:b w:val="false"/>
          <w:i w:val="false"/>
          <w:color w:val="000000"/>
          <w:sz w:val="28"/>
        </w:rPr>
        <w:t xml:space="preserve">
      12. </w:t>
      </w:r>
      <w:r>
        <w:rPr>
          <w:rFonts w:ascii="Times New Roman"/>
          <w:b w:val="false"/>
          <w:i w:val="false"/>
          <w:color w:val="000000"/>
          <w:sz w:val="28"/>
        </w:rPr>
        <w:t xml:space="preserve"> Осы Ереже "Жаңақорған аудандық экономика және бюджеттік жоспарлау бөлімі" коммуналдық мемлекеттік мекемесінің құрылтай құжаты болып табылады. </w:t>
      </w:r>
      <w:r>
        <w:br/>
      </w:r>
      <w:r>
        <w:rPr>
          <w:rFonts w:ascii="Times New Roman"/>
          <w:b w:val="false"/>
          <w:i w:val="false"/>
          <w:color w:val="000000"/>
          <w:sz w:val="28"/>
        </w:rPr>
        <w:t xml:space="preserve">
      13. </w:t>
      </w:r>
      <w:r>
        <w:rPr>
          <w:rFonts w:ascii="Times New Roman"/>
          <w:b w:val="false"/>
          <w:i w:val="false"/>
          <w:color w:val="000000"/>
          <w:sz w:val="28"/>
        </w:rPr>
        <w:t xml:space="preserve"> "Жаңақорған аудандық экономика және бюджеттік жоспарлау бөлімі" коммуналдық мемлекеттік мекемесінің қызметін қаржыландыру мемлекеттік бюджеттен жүзеге асырылады.</w:t>
      </w:r>
      <w:r>
        <w:br/>
      </w:r>
      <w:r>
        <w:rPr>
          <w:rFonts w:ascii="Times New Roman"/>
          <w:b w:val="false"/>
          <w:i w:val="false"/>
          <w:color w:val="000000"/>
          <w:sz w:val="28"/>
        </w:rPr>
        <w:t xml:space="preserve">
      14. </w:t>
      </w:r>
      <w:r>
        <w:rPr>
          <w:rFonts w:ascii="Times New Roman"/>
          <w:b w:val="false"/>
          <w:i w:val="false"/>
          <w:color w:val="000000"/>
          <w:sz w:val="28"/>
        </w:rPr>
        <w:t xml:space="preserve"> "Жаңақорған аудандық экономика және бюджеттік жоспарлау бөлімі" коммуналдық мемлекеттік мекемесі кәсіпкерлік субъектілерімен "Жаңақорған аудандық экономика және бюджеттік жоспарлау бөлімі" коммуналдық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w:t>
      </w:r>
      <w:r>
        <w:rPr>
          <w:rFonts w:ascii="Times New Roman"/>
          <w:b w:val="false"/>
          <w:i w:val="false"/>
          <w:color w:val="000000"/>
          <w:sz w:val="28"/>
        </w:rPr>
        <w:t>Егер "Жаңақорған аудандық экономика және бюджеттік жоспарлау бөлімі" коммуналдық мемлекеттік мекемесіне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r>
        <w:br/>
      </w:r>
      <w:r>
        <w:rPr>
          <w:rFonts w:ascii="Times New Roman"/>
          <w:b w:val="false"/>
          <w:i w:val="false"/>
          <w:color w:val="000000"/>
          <w:sz w:val="28"/>
        </w:rPr>
        <w:t>
</w:t>
      </w:r>
    </w:p>
    <w:bookmarkStart w:name="z28" w:id="2"/>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2"/>
    <w:p>
      <w:pPr>
        <w:spacing w:after="0"/>
        <w:ind w:left="0"/>
        <w:jc w:val="left"/>
      </w:pPr>
      <w:r>
        <w:rPr>
          <w:rFonts w:ascii="Times New Roman"/>
          <w:b w:val="false"/>
          <w:i w:val="false"/>
          <w:color w:val="000000"/>
          <w:sz w:val="28"/>
        </w:rPr>
        <w:t xml:space="preserve">      15. </w:t>
      </w:r>
      <w:r>
        <w:rPr>
          <w:rFonts w:ascii="Times New Roman"/>
          <w:b w:val="false"/>
          <w:i w:val="false"/>
          <w:color w:val="000000"/>
          <w:sz w:val="28"/>
        </w:rPr>
        <w:t xml:space="preserve"> "Жаңақорған аудандық экономика және бюджеттік жоспарлау бөлімі" коммуналдық мемлекеттік мекемесі миссиясы: </w:t>
      </w:r>
      <w:r>
        <w:br/>
      </w:r>
      <w:r>
        <w:rPr>
          <w:rFonts w:ascii="Times New Roman"/>
          <w:b w:val="false"/>
          <w:i w:val="false"/>
          <w:color w:val="000000"/>
          <w:sz w:val="28"/>
        </w:rPr>
        <w:t>
      </w:t>
      </w:r>
      <w:r>
        <w:rPr>
          <w:rFonts w:ascii="Times New Roman"/>
          <w:b w:val="false"/>
          <w:i w:val="false"/>
          <w:color w:val="000000"/>
          <w:sz w:val="28"/>
        </w:rPr>
        <w:t>Жаңақорған ауданының әлеуметтік-экономикалық дамуының негізгі мақсаттарын іске асыру және стратегиялық мақсаттарға қол жеткізуге негізделген мемлекеттік жоспарлаудың тиімді және бір тұтас жүйесін қалыптастыру үшін экономикалық және бюджеттік жоспарлау саласында қызметтер атқару. Инвестициялық, сыртқы экономикалық, өнеркәсіптік, аймақтық, сауда және әлеуметтік қызмет салаларында мемлекеттік саясатты іске асыруға қатысу.</w:t>
      </w:r>
      <w:r>
        <w:br/>
      </w:r>
      <w:r>
        <w:rPr>
          <w:rFonts w:ascii="Times New Roman"/>
          <w:b w:val="false"/>
          <w:i w:val="false"/>
          <w:color w:val="000000"/>
          <w:sz w:val="28"/>
        </w:rPr>
        <w:t xml:space="preserve">
      16. </w:t>
      </w:r>
      <w:r>
        <w:rPr>
          <w:rFonts w:ascii="Times New Roman"/>
          <w:b w:val="false"/>
          <w:i w:val="false"/>
          <w:color w:val="000000"/>
          <w:sz w:val="28"/>
        </w:rPr>
        <w:t xml:space="preserve"> "Жаңақорған аудандық экономика және бюджеттік жоспарлау бөлімі" коммуналдық мемлекеттік мекемесінің міндеттері:</w:t>
      </w:r>
      <w:r>
        <w:br/>
      </w:r>
      <w:r>
        <w:rPr>
          <w:rFonts w:ascii="Times New Roman"/>
          <w:b w:val="false"/>
          <w:i w:val="false"/>
          <w:color w:val="000000"/>
          <w:sz w:val="28"/>
        </w:rPr>
        <w:t xml:space="preserve">
      1) </w:t>
      </w:r>
      <w:r>
        <w:rPr>
          <w:rFonts w:ascii="Times New Roman"/>
          <w:b w:val="false"/>
          <w:i w:val="false"/>
          <w:color w:val="000000"/>
          <w:sz w:val="28"/>
        </w:rPr>
        <w:t xml:space="preserve"> Жаңақорған ауданының экономикалық және бюджеттік жоспарлау саласында функцияларды жүзеге асыру; </w:t>
      </w:r>
      <w:r>
        <w:br/>
      </w:r>
      <w:r>
        <w:rPr>
          <w:rFonts w:ascii="Times New Roman"/>
          <w:b w:val="false"/>
          <w:i w:val="false"/>
          <w:color w:val="000000"/>
          <w:sz w:val="28"/>
        </w:rPr>
        <w:t xml:space="preserve">
      2) </w:t>
      </w:r>
      <w:r>
        <w:rPr>
          <w:rFonts w:ascii="Times New Roman"/>
          <w:b w:val="false"/>
          <w:i w:val="false"/>
          <w:color w:val="000000"/>
          <w:sz w:val="28"/>
        </w:rPr>
        <w:t xml:space="preserve"> Жаңақорған аудандық бюджет комиссиясының жұмысшы органы бола отырып, аудандық бюджет комиссиясы айқындайтын мерзімдер мен күн тәртібіне сәйкес бюджеттік комиссияның отырыстарына материалдар дайындау; </w:t>
      </w:r>
      <w:r>
        <w:br/>
      </w:r>
      <w:r>
        <w:rPr>
          <w:rFonts w:ascii="Times New Roman"/>
          <w:b w:val="false"/>
          <w:i w:val="false"/>
          <w:color w:val="000000"/>
          <w:sz w:val="28"/>
        </w:rPr>
        <w:t xml:space="preserve">
      3) </w:t>
      </w:r>
      <w:r>
        <w:rPr>
          <w:rFonts w:ascii="Times New Roman"/>
          <w:b w:val="false"/>
          <w:i w:val="false"/>
          <w:color w:val="000000"/>
          <w:sz w:val="28"/>
        </w:rPr>
        <w:t xml:space="preserve"> облыстық бюджет комиссиясының қарауына бюджеттік инвестициялар бойынша қорытындылар қалыптастыру және жолдау, инвестициялық жобалардың тізбесін қалыптастыру; </w:t>
      </w:r>
      <w:r>
        <w:br/>
      </w:r>
      <w:r>
        <w:rPr>
          <w:rFonts w:ascii="Times New Roman"/>
          <w:b w:val="false"/>
          <w:i w:val="false"/>
          <w:color w:val="000000"/>
          <w:sz w:val="28"/>
        </w:rPr>
        <w:t xml:space="preserve">
      4) </w:t>
      </w:r>
      <w:r>
        <w:rPr>
          <w:rFonts w:ascii="Times New Roman"/>
          <w:b w:val="false"/>
          <w:i w:val="false"/>
          <w:color w:val="000000"/>
          <w:sz w:val="28"/>
        </w:rPr>
        <w:t xml:space="preserve"> Жаңақорған ауданы әкімінің іс-қимыл бағдарламасын, оны іске асыру жөніндегі іс-шаралар жоспарын әзірлеу және олардың орындалуын бақылау;</w:t>
      </w:r>
      <w:r>
        <w:br/>
      </w:r>
      <w:r>
        <w:rPr>
          <w:rFonts w:ascii="Times New Roman"/>
          <w:b w:val="false"/>
          <w:i w:val="false"/>
          <w:color w:val="000000"/>
          <w:sz w:val="28"/>
        </w:rPr>
        <w:t xml:space="preserve">
      5) </w:t>
      </w:r>
      <w:r>
        <w:rPr>
          <w:rFonts w:ascii="Times New Roman"/>
          <w:b w:val="false"/>
          <w:i w:val="false"/>
          <w:color w:val="000000"/>
          <w:sz w:val="28"/>
        </w:rPr>
        <w:t xml:space="preserve"> аймақтың даму бағдарламасын тиісті мерзімге әзірлеу, бағдарламаның іс-шара жоспарын дайындау және мониторинг жасау;</w:t>
      </w:r>
      <w:r>
        <w:br/>
      </w:r>
      <w:r>
        <w:rPr>
          <w:rFonts w:ascii="Times New Roman"/>
          <w:b w:val="false"/>
          <w:i w:val="false"/>
          <w:color w:val="000000"/>
          <w:sz w:val="28"/>
        </w:rPr>
        <w:t xml:space="preserve">
      6) </w:t>
      </w:r>
      <w:r>
        <w:rPr>
          <w:rFonts w:ascii="Times New Roman"/>
          <w:b w:val="false"/>
          <w:i w:val="false"/>
          <w:color w:val="000000"/>
          <w:sz w:val="28"/>
        </w:rPr>
        <w:t xml:space="preserve"> инвестициялық саясаты стратегиясын әзірлеу және оны іске асыру;</w:t>
      </w:r>
      <w:r>
        <w:br/>
      </w:r>
      <w:r>
        <w:rPr>
          <w:rFonts w:ascii="Times New Roman"/>
          <w:b w:val="false"/>
          <w:i w:val="false"/>
          <w:color w:val="000000"/>
          <w:sz w:val="28"/>
        </w:rPr>
        <w:t xml:space="preserve">
      7) </w:t>
      </w:r>
      <w:r>
        <w:rPr>
          <w:rFonts w:ascii="Times New Roman"/>
          <w:b w:val="false"/>
          <w:i w:val="false"/>
          <w:color w:val="000000"/>
          <w:sz w:val="28"/>
        </w:rPr>
        <w:t xml:space="preserve"> әлеуметтік-экономикалық дамуының стратегиялық мақсаттарын және басымдықтарын, негізгі бағыттарын қалыптастыруға қатысу;</w:t>
      </w:r>
      <w:r>
        <w:br/>
      </w:r>
      <w:r>
        <w:rPr>
          <w:rFonts w:ascii="Times New Roman"/>
          <w:b w:val="false"/>
          <w:i w:val="false"/>
          <w:color w:val="000000"/>
          <w:sz w:val="28"/>
        </w:rPr>
        <w:t xml:space="preserve">
      8) </w:t>
      </w:r>
      <w:r>
        <w:rPr>
          <w:rFonts w:ascii="Times New Roman"/>
          <w:b w:val="false"/>
          <w:i w:val="false"/>
          <w:color w:val="000000"/>
          <w:sz w:val="28"/>
        </w:rPr>
        <w:t xml:space="preserve"> ақша, несие және салық-қаржы саясатының негізгі бағыттары мен басымдықтарын жоспарлау мен қалыптастыруға қатысу;</w:t>
      </w:r>
      <w:r>
        <w:br/>
      </w:r>
      <w:r>
        <w:rPr>
          <w:rFonts w:ascii="Times New Roman"/>
          <w:b w:val="false"/>
          <w:i w:val="false"/>
          <w:color w:val="000000"/>
          <w:sz w:val="28"/>
        </w:rPr>
        <w:t xml:space="preserve">
      9) </w:t>
      </w:r>
      <w:r>
        <w:rPr>
          <w:rFonts w:ascii="Times New Roman"/>
          <w:b w:val="false"/>
          <w:i w:val="false"/>
          <w:color w:val="000000"/>
          <w:sz w:val="28"/>
        </w:rPr>
        <w:t xml:space="preserve"> аудан әкімінің тапсырмасы бойынша бағдарламаларды әзірлеу;</w:t>
      </w:r>
      <w:r>
        <w:br/>
      </w:r>
      <w:r>
        <w:rPr>
          <w:rFonts w:ascii="Times New Roman"/>
          <w:b w:val="false"/>
          <w:i w:val="false"/>
          <w:color w:val="000000"/>
          <w:sz w:val="28"/>
        </w:rPr>
        <w:t xml:space="preserve">
      10) </w:t>
      </w:r>
      <w:r>
        <w:rPr>
          <w:rFonts w:ascii="Times New Roman"/>
          <w:b w:val="false"/>
          <w:i w:val="false"/>
          <w:color w:val="000000"/>
          <w:sz w:val="28"/>
        </w:rPr>
        <w:t xml:space="preserve"> Қазақстан Республикасының қолданыстағы заңнамаларымен белгіленген өзге міндеттерді жүзеге асыруға міндетті.</w:t>
      </w:r>
      <w:r>
        <w:br/>
      </w:r>
      <w:r>
        <w:rPr>
          <w:rFonts w:ascii="Times New Roman"/>
          <w:b w:val="false"/>
          <w:i w:val="false"/>
          <w:color w:val="000000"/>
          <w:sz w:val="28"/>
        </w:rPr>
        <w:t xml:space="preserve">
      17. </w:t>
      </w:r>
      <w:r>
        <w:rPr>
          <w:rFonts w:ascii="Times New Roman"/>
          <w:b w:val="false"/>
          <w:i w:val="false"/>
          <w:color w:val="000000"/>
          <w:sz w:val="28"/>
        </w:rPr>
        <w:t xml:space="preserve"> "Жаңақорған аудандық экономика және бюджеттік жоспарлау бөлімі" коммуналдық мемлекеттік мекемесінің функциялары:</w:t>
      </w:r>
      <w:r>
        <w:br/>
      </w:r>
      <w:r>
        <w:rPr>
          <w:rFonts w:ascii="Times New Roman"/>
          <w:b w:val="false"/>
          <w:i w:val="false"/>
          <w:color w:val="000000"/>
          <w:sz w:val="28"/>
        </w:rPr>
        <w:t xml:space="preserve">
      1) </w:t>
      </w:r>
      <w:r>
        <w:rPr>
          <w:rFonts w:ascii="Times New Roman"/>
          <w:b w:val="false"/>
          <w:i w:val="false"/>
          <w:color w:val="000000"/>
          <w:sz w:val="28"/>
        </w:rPr>
        <w:t xml:space="preserve"> ауданның тиісті қаржы жылына арналған бюджеті туралы аудан мәслихатының шешімін іске асыру туралы қаулы қабылдайды;</w:t>
      </w:r>
      <w:r>
        <w:br/>
      </w:r>
      <w:r>
        <w:rPr>
          <w:rFonts w:ascii="Times New Roman"/>
          <w:b w:val="false"/>
          <w:i w:val="false"/>
          <w:color w:val="000000"/>
          <w:sz w:val="28"/>
        </w:rPr>
        <w:t xml:space="preserve">
      2) </w:t>
      </w:r>
      <w:r>
        <w:rPr>
          <w:rFonts w:ascii="Times New Roman"/>
          <w:b w:val="false"/>
          <w:i w:val="false"/>
          <w:color w:val="000000"/>
          <w:sz w:val="28"/>
        </w:rPr>
        <w:t xml:space="preserve"> ауданды дамыту бағдарламасын әзірлейді және мәслихаттың бекітуіне ұсынады, оның орындалуын қамтамасыз етеді;</w:t>
      </w:r>
      <w:r>
        <w:br/>
      </w:r>
      <w:r>
        <w:rPr>
          <w:rFonts w:ascii="Times New Roman"/>
          <w:b w:val="false"/>
          <w:i w:val="false"/>
          <w:color w:val="000000"/>
          <w:sz w:val="28"/>
        </w:rPr>
        <w:t xml:space="preserve">
      3) </w:t>
      </w:r>
      <w:r>
        <w:rPr>
          <w:rFonts w:ascii="Times New Roman"/>
          <w:b w:val="false"/>
          <w:i w:val="false"/>
          <w:color w:val="000000"/>
          <w:sz w:val="28"/>
        </w:rPr>
        <w:t xml:space="preserve"> жыл сайын бес жылға арналған ауданының әлеуметтік-экономикалық даму болжамын әзірлеу;</w:t>
      </w:r>
      <w:r>
        <w:br/>
      </w:r>
      <w:r>
        <w:rPr>
          <w:rFonts w:ascii="Times New Roman"/>
          <w:b w:val="false"/>
          <w:i w:val="false"/>
          <w:color w:val="000000"/>
          <w:sz w:val="28"/>
        </w:rPr>
        <w:t xml:space="preserve">
      4) </w:t>
      </w:r>
      <w:r>
        <w:rPr>
          <w:rFonts w:ascii="Times New Roman"/>
          <w:b w:val="false"/>
          <w:i w:val="false"/>
          <w:color w:val="000000"/>
          <w:sz w:val="28"/>
        </w:rPr>
        <w:t xml:space="preserve"> әлеуметтік-экономикалық даму болжамының, Қазақстан Республикасының стратегиялық және бағдарламалық құжаттарының негізінде бес жылға арналған аумақты дамыту бағдарламасын әзірлеу;</w:t>
      </w:r>
      <w:r>
        <w:br/>
      </w:r>
      <w:r>
        <w:rPr>
          <w:rFonts w:ascii="Times New Roman"/>
          <w:b w:val="false"/>
          <w:i w:val="false"/>
          <w:color w:val="000000"/>
          <w:sz w:val="28"/>
        </w:rPr>
        <w:t xml:space="preserve">
      5) </w:t>
      </w:r>
      <w:r>
        <w:rPr>
          <w:rFonts w:ascii="Times New Roman"/>
          <w:b w:val="false"/>
          <w:i w:val="false"/>
          <w:color w:val="000000"/>
          <w:sz w:val="28"/>
        </w:rPr>
        <w:t xml:space="preserve"> үш жылға арналған аудандық бюджет және аудандар мен облыстық бюджеті арасындағы жалпы сипаттағы трансферттердің көлемі туралы аудандық мәслихаттың шешімінің жобасын әзірлеу; </w:t>
      </w:r>
      <w:r>
        <w:br/>
      </w:r>
      <w:r>
        <w:rPr>
          <w:rFonts w:ascii="Times New Roman"/>
          <w:b w:val="false"/>
          <w:i w:val="false"/>
          <w:color w:val="000000"/>
          <w:sz w:val="28"/>
        </w:rPr>
        <w:t xml:space="preserve">
      6) </w:t>
      </w:r>
      <w:r>
        <w:rPr>
          <w:rFonts w:ascii="Times New Roman"/>
          <w:b w:val="false"/>
          <w:i w:val="false"/>
          <w:color w:val="000000"/>
          <w:sz w:val="28"/>
        </w:rPr>
        <w:t xml:space="preserve"> аудандық бюджет комиссиясының жұмыс органы функциясын іске асыру;</w:t>
      </w:r>
      <w:r>
        <w:br/>
      </w:r>
      <w:r>
        <w:rPr>
          <w:rFonts w:ascii="Times New Roman"/>
          <w:b w:val="false"/>
          <w:i w:val="false"/>
          <w:color w:val="000000"/>
          <w:sz w:val="28"/>
        </w:rPr>
        <w:t xml:space="preserve">
      7) </w:t>
      </w:r>
      <w:r>
        <w:rPr>
          <w:rFonts w:ascii="Times New Roman"/>
          <w:b w:val="false"/>
          <w:i w:val="false"/>
          <w:color w:val="000000"/>
          <w:sz w:val="28"/>
        </w:rPr>
        <w:t xml:space="preserve"> әлеуметтік-экономикалық даму болжамын ескере отырып аудандық бюджетке түсетін түсімдерді болжауды жүзеге асыру;</w:t>
      </w:r>
      <w:r>
        <w:br/>
      </w:r>
      <w:r>
        <w:rPr>
          <w:rFonts w:ascii="Times New Roman"/>
          <w:b w:val="false"/>
          <w:i w:val="false"/>
          <w:color w:val="000000"/>
          <w:sz w:val="28"/>
        </w:rPr>
        <w:t xml:space="preserve">
      8) </w:t>
      </w:r>
      <w:r>
        <w:rPr>
          <w:rFonts w:ascii="Times New Roman"/>
          <w:b w:val="false"/>
          <w:i w:val="false"/>
          <w:color w:val="000000"/>
          <w:sz w:val="28"/>
        </w:rPr>
        <w:t xml:space="preserve"> аудан бюджетінің жобасының түпкілікті нұсқасын жасайды және оны аудандық бюджет комиссиясының қарауына енгізу;</w:t>
      </w:r>
      <w:r>
        <w:br/>
      </w:r>
      <w:r>
        <w:rPr>
          <w:rFonts w:ascii="Times New Roman"/>
          <w:b w:val="false"/>
          <w:i w:val="false"/>
          <w:color w:val="000000"/>
          <w:sz w:val="28"/>
        </w:rPr>
        <w:t xml:space="preserve">
      9) </w:t>
      </w:r>
      <w:r>
        <w:rPr>
          <w:rFonts w:ascii="Times New Roman"/>
          <w:b w:val="false"/>
          <w:i w:val="false"/>
          <w:color w:val="000000"/>
          <w:sz w:val="28"/>
        </w:rPr>
        <w:t xml:space="preserve"> аудандық бюджет комиссиясының аудан бюджетінің жобасы бойынша ұсыныстары негізінде аудан бюджетінің жобасын әзірлейді және оны аудан әкімдігінің қарауына ұсыну;</w:t>
      </w:r>
      <w:r>
        <w:br/>
      </w:r>
      <w:r>
        <w:rPr>
          <w:rFonts w:ascii="Times New Roman"/>
          <w:b w:val="false"/>
          <w:i w:val="false"/>
          <w:color w:val="000000"/>
          <w:sz w:val="28"/>
        </w:rPr>
        <w:t xml:space="preserve">
      10) </w:t>
      </w:r>
      <w:r>
        <w:rPr>
          <w:rFonts w:ascii="Times New Roman"/>
          <w:b w:val="false"/>
          <w:i w:val="false"/>
          <w:color w:val="000000"/>
          <w:sz w:val="28"/>
        </w:rPr>
        <w:t xml:space="preserve"> аудандық бюджет туралы аудандық мәслихат шешімін іске асыру туралы аудан әкімдігі қаулысының жобасын әзірлеу;</w:t>
      </w:r>
      <w:r>
        <w:br/>
      </w:r>
      <w:r>
        <w:rPr>
          <w:rFonts w:ascii="Times New Roman"/>
          <w:b w:val="false"/>
          <w:i w:val="false"/>
          <w:color w:val="000000"/>
          <w:sz w:val="28"/>
        </w:rPr>
        <w:t xml:space="preserve">
      18. </w:t>
      </w:r>
      <w:r>
        <w:rPr>
          <w:rFonts w:ascii="Times New Roman"/>
          <w:b w:val="false"/>
          <w:i w:val="false"/>
          <w:color w:val="000000"/>
          <w:sz w:val="28"/>
        </w:rPr>
        <w:t xml:space="preserve"> "Жаңақорған аудандық экономика және бюджеттік жоспарлау бөлімі" коммуналдық мемлекеттік мекемесінің құқықтары мен міндеттері:</w:t>
      </w:r>
      <w:r>
        <w:br/>
      </w:r>
      <w:r>
        <w:rPr>
          <w:rFonts w:ascii="Times New Roman"/>
          <w:b w:val="false"/>
          <w:i w:val="false"/>
          <w:color w:val="000000"/>
          <w:sz w:val="28"/>
        </w:rPr>
        <w:t xml:space="preserve">
      1) </w:t>
      </w:r>
      <w:r>
        <w:rPr>
          <w:rFonts w:ascii="Times New Roman"/>
          <w:b w:val="false"/>
          <w:i w:val="false"/>
          <w:color w:val="000000"/>
          <w:sz w:val="28"/>
        </w:rPr>
        <w:t xml:space="preserve"> әлеуметтік-экономикалық саясаттың негізгі бағыттары жөнінде ұсыныстар енгізуге;</w:t>
      </w:r>
      <w:r>
        <w:br/>
      </w:r>
      <w:r>
        <w:rPr>
          <w:rFonts w:ascii="Times New Roman"/>
          <w:b w:val="false"/>
          <w:i w:val="false"/>
          <w:color w:val="000000"/>
          <w:sz w:val="28"/>
        </w:rPr>
        <w:t>
      </w:t>
      </w:r>
      <w:r>
        <w:rPr>
          <w:rFonts w:ascii="Times New Roman"/>
          <w:b w:val="false"/>
          <w:i w:val="false"/>
          <w:color w:val="000000"/>
          <w:sz w:val="28"/>
        </w:rPr>
        <w:t>аудан бюджетінен қаржыландырылатын атқарушы органдардың ауданның әлеуметтік-экономикалық дамуының стратегиялық жоспарларын және аудан әкімінің іс-қимыл бағдарламасын іске асыру жөніндегі іс-шаралар жоспарын іске асыруына бақылау жасауға;</w:t>
      </w:r>
      <w:r>
        <w:br/>
      </w:r>
      <w:r>
        <w:rPr>
          <w:rFonts w:ascii="Times New Roman"/>
          <w:b w:val="false"/>
          <w:i w:val="false"/>
          <w:color w:val="000000"/>
          <w:sz w:val="28"/>
        </w:rPr>
        <w:t>
      </w:t>
      </w:r>
      <w:r>
        <w:rPr>
          <w:rFonts w:ascii="Times New Roman"/>
          <w:b w:val="false"/>
          <w:i w:val="false"/>
          <w:color w:val="000000"/>
          <w:sz w:val="28"/>
        </w:rPr>
        <w:t>мемлекеттік мекемелерден меншік нысанына қарамастан барлық кәсіпорындар мен ұйымдардан өз құзырына кіретін мәселелер бойынша белгіленген мерзімде ақпарат сұратуға және алуға;</w:t>
      </w:r>
      <w:r>
        <w:br/>
      </w:r>
      <w:r>
        <w:rPr>
          <w:rFonts w:ascii="Times New Roman"/>
          <w:b w:val="false"/>
          <w:i w:val="false"/>
          <w:color w:val="000000"/>
          <w:sz w:val="28"/>
        </w:rPr>
        <w:t>
      </w:t>
      </w:r>
      <w:r>
        <w:rPr>
          <w:rFonts w:ascii="Times New Roman"/>
          <w:b w:val="false"/>
          <w:i w:val="false"/>
          <w:color w:val="000000"/>
          <w:sz w:val="28"/>
        </w:rPr>
        <w:t>аудан бюджетінен қаржыландырылатын мемлекеттік мекемелерден жылдық қаржыландыру жоспарларының атқарылуы туралы ай сайынғы есептерді алуға;</w:t>
      </w:r>
      <w:r>
        <w:br/>
      </w:r>
      <w:r>
        <w:rPr>
          <w:rFonts w:ascii="Times New Roman"/>
          <w:b w:val="false"/>
          <w:i w:val="false"/>
          <w:color w:val="000000"/>
          <w:sz w:val="28"/>
        </w:rPr>
        <w:t>
      </w:t>
      </w:r>
      <w:r>
        <w:rPr>
          <w:rFonts w:ascii="Times New Roman"/>
          <w:b w:val="false"/>
          <w:i w:val="false"/>
          <w:color w:val="000000"/>
          <w:sz w:val="28"/>
        </w:rPr>
        <w:t xml:space="preserve">құпиялық режимінің, коммерциялық және заңмен қорғалатын өзге де құпияның сақталуын ескере отырып, жергілікті бюджеттің атқару мәселелеріне қатысты құжаттамамен кедергісіз танысуға құқылы. </w:t>
      </w:r>
      <w:r>
        <w:br/>
      </w:r>
      <w:r>
        <w:rPr>
          <w:rFonts w:ascii="Times New Roman"/>
          <w:b w:val="false"/>
          <w:i w:val="false"/>
          <w:color w:val="000000"/>
          <w:sz w:val="28"/>
        </w:rPr>
        <w:t xml:space="preserve">
      2) </w:t>
      </w:r>
      <w:r>
        <w:rPr>
          <w:rFonts w:ascii="Times New Roman"/>
          <w:b w:val="false"/>
          <w:i w:val="false"/>
          <w:color w:val="000000"/>
          <w:sz w:val="28"/>
        </w:rPr>
        <w:t xml:space="preserve"> жеке және заңды тұлғалардың жолдаған өтініштерін қарауға олардың орындалуын бақылауға,Қазақстан Республикасының заңнамасында белгіленген жағдайларда және тәртіппен олар бойынша жауаптар беруге;</w:t>
      </w:r>
      <w:r>
        <w:br/>
      </w:r>
      <w:r>
        <w:rPr>
          <w:rFonts w:ascii="Times New Roman"/>
          <w:b w:val="false"/>
          <w:i w:val="false"/>
          <w:color w:val="000000"/>
          <w:sz w:val="28"/>
        </w:rPr>
        <w:t>
      </w:t>
      </w:r>
      <w:r>
        <w:rPr>
          <w:rFonts w:ascii="Times New Roman"/>
          <w:b w:val="false"/>
          <w:i w:val="false"/>
          <w:color w:val="000000"/>
          <w:sz w:val="28"/>
        </w:rPr>
        <w:t>жеке және заңды тұлғалардың өкілдерін жеке қабылдауды ұйымдастыруға;</w:t>
      </w:r>
      <w:r>
        <w:br/>
      </w:r>
      <w:r>
        <w:rPr>
          <w:rFonts w:ascii="Times New Roman"/>
          <w:b w:val="false"/>
          <w:i w:val="false"/>
          <w:color w:val="000000"/>
          <w:sz w:val="28"/>
        </w:rPr>
        <w:t>
      </w:t>
      </w:r>
      <w:r>
        <w:rPr>
          <w:rFonts w:ascii="Times New Roman"/>
          <w:b w:val="false"/>
          <w:i w:val="false"/>
          <w:color w:val="000000"/>
          <w:sz w:val="28"/>
        </w:rPr>
        <w:t>заңды және негізделген шешімдер қабылдауға;</w:t>
      </w:r>
      <w:r>
        <w:br/>
      </w:r>
      <w:r>
        <w:rPr>
          <w:rFonts w:ascii="Times New Roman"/>
          <w:b w:val="false"/>
          <w:i w:val="false"/>
          <w:color w:val="000000"/>
          <w:sz w:val="28"/>
        </w:rPr>
        <w:t>
      </w:t>
      </w:r>
      <w:r>
        <w:rPr>
          <w:rFonts w:ascii="Times New Roman"/>
          <w:b w:val="false"/>
          <w:i w:val="false"/>
          <w:color w:val="000000"/>
          <w:sz w:val="28"/>
        </w:rPr>
        <w:t>қабылданған шешімдердің орындалуын бақылауды қамтамасыз етуге;</w:t>
      </w:r>
      <w:r>
        <w:br/>
      </w:r>
      <w:r>
        <w:rPr>
          <w:rFonts w:ascii="Times New Roman"/>
          <w:b w:val="false"/>
          <w:i w:val="false"/>
          <w:color w:val="000000"/>
          <w:sz w:val="28"/>
        </w:rPr>
        <w:t>
      </w:t>
      </w:r>
      <w:r>
        <w:rPr>
          <w:rFonts w:ascii="Times New Roman"/>
          <w:b w:val="false"/>
          <w:i w:val="false"/>
          <w:color w:val="000000"/>
          <w:sz w:val="28"/>
        </w:rPr>
        <w:t>қолданыстағы заңнамада қарастырылған өзге де міндеттерді іске асыруға міндетті.</w:t>
      </w:r>
      <w:r>
        <w:br/>
      </w:r>
      <w:r>
        <w:rPr>
          <w:rFonts w:ascii="Times New Roman"/>
          <w:b w:val="false"/>
          <w:i w:val="false"/>
          <w:color w:val="000000"/>
          <w:sz w:val="28"/>
        </w:rPr>
        <w:t>
</w:t>
      </w:r>
    </w:p>
    <w:bookmarkStart w:name="z64" w:id="3"/>
    <w:p>
      <w:pPr>
        <w:spacing w:after="0"/>
        <w:ind w:left="0"/>
        <w:jc w:val="left"/>
      </w:pPr>
      <w:r>
        <w:rPr>
          <w:rFonts w:ascii="Times New Roman"/>
          <w:b/>
          <w:i w:val="false"/>
          <w:color w:val="000000"/>
        </w:rPr>
        <w:t xml:space="preserve"> 3. Мемлекеттік органның қызметін ұйымдастыру</w:t>
      </w:r>
    </w:p>
    <w:bookmarkEnd w:id="3"/>
    <w:p>
      <w:pPr>
        <w:spacing w:after="0"/>
        <w:ind w:left="0"/>
        <w:jc w:val="left"/>
      </w:pPr>
      <w:r>
        <w:rPr>
          <w:rFonts w:ascii="Times New Roman"/>
          <w:b w:val="false"/>
          <w:i w:val="false"/>
          <w:color w:val="000000"/>
          <w:sz w:val="28"/>
        </w:rPr>
        <w:t xml:space="preserve">      19. </w:t>
      </w:r>
      <w:r>
        <w:rPr>
          <w:rFonts w:ascii="Times New Roman"/>
          <w:b w:val="false"/>
          <w:i w:val="false"/>
          <w:color w:val="000000"/>
          <w:sz w:val="28"/>
        </w:rPr>
        <w:t xml:space="preserve"> "Жаңақорған аудандық экономика және бюджеттік жоспарлау бөлімі" коммуналдық мемлекеттік мекемесіне басшылықты "Жаңақорған аудандық экономика және бюджеттік жоспарлау бөлімі" коммуналдық мемлекеттік мекемесіне жүктелген міндеттердің орындалуына және оның функцияларын жүзеге асыруға дербес жауапты болатын бірінші басшы жүзеге асырады.</w:t>
      </w:r>
      <w:r>
        <w:br/>
      </w:r>
      <w:r>
        <w:rPr>
          <w:rFonts w:ascii="Times New Roman"/>
          <w:b w:val="false"/>
          <w:i w:val="false"/>
          <w:color w:val="000000"/>
          <w:sz w:val="28"/>
        </w:rPr>
        <w:t xml:space="preserve">
      20. </w:t>
      </w:r>
      <w:r>
        <w:rPr>
          <w:rFonts w:ascii="Times New Roman"/>
          <w:b w:val="false"/>
          <w:i w:val="false"/>
          <w:color w:val="000000"/>
          <w:sz w:val="28"/>
        </w:rPr>
        <w:t xml:space="preserve"> "Жаңақорған аудандық экономика және бюджеттік жоспарлау бөлімі" коммуналдық мемлекеттік мекемесінің бірінші басшысын аудан әкімі қызметке тағайындайды және қызметтен босатады.</w:t>
      </w:r>
      <w:r>
        <w:br/>
      </w:r>
      <w:r>
        <w:rPr>
          <w:rFonts w:ascii="Times New Roman"/>
          <w:b w:val="false"/>
          <w:i w:val="false"/>
          <w:color w:val="000000"/>
          <w:sz w:val="28"/>
        </w:rPr>
        <w:t xml:space="preserve">
      21. </w:t>
      </w:r>
      <w:r>
        <w:rPr>
          <w:rFonts w:ascii="Times New Roman"/>
          <w:b w:val="false"/>
          <w:i w:val="false"/>
          <w:color w:val="000000"/>
          <w:sz w:val="28"/>
        </w:rPr>
        <w:t xml:space="preserve"> "Жаңақорған аудандық экономика және бюджеттік жоспарлау бөлімі" коммуналдық мемлекеттік мекемесінің бірінші басшысының өкілеттігі:</w:t>
      </w:r>
      <w:r>
        <w:br/>
      </w:r>
      <w:r>
        <w:rPr>
          <w:rFonts w:ascii="Times New Roman"/>
          <w:b w:val="false"/>
          <w:i w:val="false"/>
          <w:color w:val="000000"/>
          <w:sz w:val="28"/>
        </w:rPr>
        <w:t xml:space="preserve">
      1) </w:t>
      </w:r>
      <w:r>
        <w:rPr>
          <w:rFonts w:ascii="Times New Roman"/>
          <w:b w:val="false"/>
          <w:i w:val="false"/>
          <w:color w:val="000000"/>
          <w:sz w:val="28"/>
        </w:rPr>
        <w:t xml:space="preserve"> сектор меңгерушілері мен бөлім қызметкерлерінің міндеттері мен өкілеттігін белгілейді;</w:t>
      </w:r>
      <w:r>
        <w:br/>
      </w:r>
      <w:r>
        <w:rPr>
          <w:rFonts w:ascii="Times New Roman"/>
          <w:b w:val="false"/>
          <w:i w:val="false"/>
          <w:color w:val="000000"/>
          <w:sz w:val="28"/>
        </w:rPr>
        <w:t xml:space="preserve">
      2) </w:t>
      </w:r>
      <w:r>
        <w:rPr>
          <w:rFonts w:ascii="Times New Roman"/>
          <w:b w:val="false"/>
          <w:i w:val="false"/>
          <w:color w:val="000000"/>
          <w:sz w:val="28"/>
        </w:rPr>
        <w:t xml:space="preserve"> заңнамаға сәйкес еңбек қатынастары мәселелері оның құзіретіне жатқызылған бөлімнің қызметкерлерін қызметке тағайындайды және қызметтен босатады;</w:t>
      </w:r>
      <w:r>
        <w:br/>
      </w:r>
      <w:r>
        <w:rPr>
          <w:rFonts w:ascii="Times New Roman"/>
          <w:b w:val="false"/>
          <w:i w:val="false"/>
          <w:color w:val="000000"/>
          <w:sz w:val="28"/>
        </w:rPr>
        <w:t xml:space="preserve">
      3) </w:t>
      </w:r>
      <w:r>
        <w:rPr>
          <w:rFonts w:ascii="Times New Roman"/>
          <w:b w:val="false"/>
          <w:i w:val="false"/>
          <w:color w:val="000000"/>
          <w:sz w:val="28"/>
        </w:rPr>
        <w:t xml:space="preserve"> заңнамада белгіленген тәртіппен бөлімнің қызметкерлеріне тәртіптік жаза қолданады және көтермелеу шараларын қабылдайды өзінің құзыретіне жатқызылған еңбек қатынастары мәселелерін шешеді;</w:t>
      </w:r>
      <w:r>
        <w:br/>
      </w:r>
      <w:r>
        <w:rPr>
          <w:rFonts w:ascii="Times New Roman"/>
          <w:b w:val="false"/>
          <w:i w:val="false"/>
          <w:color w:val="000000"/>
          <w:sz w:val="28"/>
        </w:rPr>
        <w:t xml:space="preserve">
      4) </w:t>
      </w:r>
      <w:r>
        <w:rPr>
          <w:rFonts w:ascii="Times New Roman"/>
          <w:b w:val="false"/>
          <w:i w:val="false"/>
          <w:color w:val="000000"/>
          <w:sz w:val="28"/>
        </w:rPr>
        <w:t xml:space="preserve"> қолданыстағы заңнамаға сәйкес мемлекеттік органдарда және өзге де ұйымдарда бөлімді білдіреді;</w:t>
      </w:r>
      <w:r>
        <w:br/>
      </w:r>
      <w:r>
        <w:rPr>
          <w:rFonts w:ascii="Times New Roman"/>
          <w:b w:val="false"/>
          <w:i w:val="false"/>
          <w:color w:val="000000"/>
          <w:sz w:val="28"/>
        </w:rPr>
        <w:t xml:space="preserve">
      5) </w:t>
      </w:r>
      <w:r>
        <w:rPr>
          <w:rFonts w:ascii="Times New Roman"/>
          <w:b w:val="false"/>
          <w:i w:val="false"/>
          <w:color w:val="000000"/>
          <w:sz w:val="28"/>
        </w:rPr>
        <w:t xml:space="preserve"> өз құзыреті шегінде бұйрықтарға қол қояды;</w:t>
      </w:r>
      <w:r>
        <w:br/>
      </w:r>
      <w:r>
        <w:rPr>
          <w:rFonts w:ascii="Times New Roman"/>
          <w:b w:val="false"/>
          <w:i w:val="false"/>
          <w:color w:val="000000"/>
          <w:sz w:val="28"/>
        </w:rPr>
        <w:t xml:space="preserve">
      6) </w:t>
      </w:r>
      <w:r>
        <w:rPr>
          <w:rFonts w:ascii="Times New Roman"/>
          <w:b w:val="false"/>
          <w:i w:val="false"/>
          <w:color w:val="000000"/>
          <w:sz w:val="28"/>
        </w:rPr>
        <w:t xml:space="preserve"> бөлімнің атынан сенімхатсыз әрекет етеді;</w:t>
      </w:r>
      <w:r>
        <w:br/>
      </w:r>
      <w:r>
        <w:rPr>
          <w:rFonts w:ascii="Times New Roman"/>
          <w:b w:val="false"/>
          <w:i w:val="false"/>
          <w:color w:val="000000"/>
          <w:sz w:val="28"/>
        </w:rPr>
        <w:t xml:space="preserve">
      7) </w:t>
      </w:r>
      <w:r>
        <w:rPr>
          <w:rFonts w:ascii="Times New Roman"/>
          <w:b w:val="false"/>
          <w:i w:val="false"/>
          <w:color w:val="000000"/>
          <w:sz w:val="28"/>
        </w:rPr>
        <w:t xml:space="preserve"> шарттар жасасады;</w:t>
      </w:r>
      <w:r>
        <w:br/>
      </w:r>
      <w:r>
        <w:rPr>
          <w:rFonts w:ascii="Times New Roman"/>
          <w:b w:val="false"/>
          <w:i w:val="false"/>
          <w:color w:val="000000"/>
          <w:sz w:val="28"/>
        </w:rPr>
        <w:t xml:space="preserve">
      8) </w:t>
      </w:r>
      <w:r>
        <w:rPr>
          <w:rFonts w:ascii="Times New Roman"/>
          <w:b w:val="false"/>
          <w:i w:val="false"/>
          <w:color w:val="000000"/>
          <w:sz w:val="28"/>
        </w:rPr>
        <w:t xml:space="preserve"> сенімхаттар береді;</w:t>
      </w:r>
      <w:r>
        <w:br/>
      </w:r>
      <w:r>
        <w:rPr>
          <w:rFonts w:ascii="Times New Roman"/>
          <w:b w:val="false"/>
          <w:i w:val="false"/>
          <w:color w:val="000000"/>
          <w:sz w:val="28"/>
        </w:rPr>
        <w:t xml:space="preserve">
      9) </w:t>
      </w:r>
      <w:r>
        <w:rPr>
          <w:rFonts w:ascii="Times New Roman"/>
          <w:b w:val="false"/>
          <w:i w:val="false"/>
          <w:color w:val="000000"/>
          <w:sz w:val="28"/>
        </w:rPr>
        <w:t xml:space="preserve"> өз қызметін ұйымдастыру және оның ішкі тәртібі мәселелері бойынша регламент қабылдайды;</w:t>
      </w:r>
      <w:r>
        <w:br/>
      </w:r>
      <w:r>
        <w:rPr>
          <w:rFonts w:ascii="Times New Roman"/>
          <w:b w:val="false"/>
          <w:i w:val="false"/>
          <w:color w:val="000000"/>
          <w:sz w:val="28"/>
        </w:rPr>
        <w:t xml:space="preserve">
      10) </w:t>
      </w:r>
      <w:r>
        <w:rPr>
          <w:rFonts w:ascii="Times New Roman"/>
          <w:b w:val="false"/>
          <w:i w:val="false"/>
          <w:color w:val="000000"/>
          <w:sz w:val="28"/>
        </w:rPr>
        <w:t xml:space="preserve"> бөлімдегі сыбайлас жемқорлыққа қарсы әрекет етуге бағытталған шаралар қабылдайды және сыбайлас жемқорлыққа қарсы іс-қимыл бойынша дербес жауапты болады;</w:t>
      </w:r>
      <w:r>
        <w:br/>
      </w:r>
      <w:r>
        <w:rPr>
          <w:rFonts w:ascii="Times New Roman"/>
          <w:b w:val="false"/>
          <w:i w:val="false"/>
          <w:color w:val="000000"/>
          <w:sz w:val="28"/>
        </w:rPr>
        <w:t xml:space="preserve">
      11) </w:t>
      </w:r>
      <w:r>
        <w:rPr>
          <w:rFonts w:ascii="Times New Roman"/>
          <w:b w:val="false"/>
          <w:i w:val="false"/>
          <w:color w:val="000000"/>
          <w:sz w:val="28"/>
        </w:rPr>
        <w:t xml:space="preserve"> гендерлік теңдік саясатын жүзеге асыру жұмыстарын ұйымдастырады;</w:t>
      </w:r>
      <w:r>
        <w:br/>
      </w:r>
      <w:r>
        <w:rPr>
          <w:rFonts w:ascii="Times New Roman"/>
          <w:b w:val="false"/>
          <w:i w:val="false"/>
          <w:color w:val="000000"/>
          <w:sz w:val="28"/>
        </w:rPr>
        <w:t xml:space="preserve">
      12) </w:t>
      </w:r>
      <w:r>
        <w:rPr>
          <w:rFonts w:ascii="Times New Roman"/>
          <w:b w:val="false"/>
          <w:i w:val="false"/>
          <w:color w:val="000000"/>
          <w:sz w:val="28"/>
        </w:rPr>
        <w:t xml:space="preserve"> Қазақстан Республикасының қолданыстағы заңнамаға қайшы келмейтін басқа да өкілеттіктерді жүзеге асырады. </w:t>
      </w:r>
      <w:r>
        <w:br/>
      </w:r>
      <w:r>
        <w:rPr>
          <w:rFonts w:ascii="Times New Roman"/>
          <w:b w:val="false"/>
          <w:i w:val="false"/>
          <w:color w:val="000000"/>
          <w:sz w:val="28"/>
        </w:rPr>
        <w:t>
      </w:t>
      </w:r>
      <w:r>
        <w:rPr>
          <w:rFonts w:ascii="Times New Roman"/>
          <w:b w:val="false"/>
          <w:i w:val="false"/>
          <w:color w:val="000000"/>
          <w:sz w:val="28"/>
        </w:rPr>
        <w:t>"Жаңақорған аудандық экономика және бюджеттік жоспарлау бөлімі" коммуналдық мемлекеттік мекемесінің бірінші басшысы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xml:space="preserve">
      22. </w:t>
      </w:r>
      <w:r>
        <w:rPr>
          <w:rFonts w:ascii="Times New Roman"/>
          <w:b w:val="false"/>
          <w:i w:val="false"/>
          <w:color w:val="000000"/>
          <w:sz w:val="28"/>
        </w:rPr>
        <w:t xml:space="preserve"> Заңды тұлға мен мемлекеттік мүлік жөніндегі уәкілетті органның (жергілікті атқарушы органның), заңды тұлға мен тиісті саланың уәкілетті органының (жергілікті атқарушы органның), заңды тұлғаның әкімшілігі мен оның еңбек ұжымының арасындағы өзара қарым-қатынастар Қазақстан Республикасының заңнамасымен реттеледі.</w:t>
      </w:r>
      <w:r>
        <w:br/>
      </w:r>
      <w:r>
        <w:rPr>
          <w:rFonts w:ascii="Times New Roman"/>
          <w:b w:val="false"/>
          <w:i w:val="false"/>
          <w:color w:val="000000"/>
          <w:sz w:val="28"/>
        </w:rPr>
        <w:t>
</w:t>
      </w:r>
    </w:p>
    <w:bookmarkStart w:name="z82" w:id="4"/>
    <w:p>
      <w:pPr>
        <w:spacing w:after="0"/>
        <w:ind w:left="0"/>
        <w:jc w:val="left"/>
      </w:pPr>
      <w:r>
        <w:rPr>
          <w:rFonts w:ascii="Times New Roman"/>
          <w:b/>
          <w:i w:val="false"/>
          <w:color w:val="000000"/>
        </w:rPr>
        <w:t xml:space="preserve"> 4. Мемлекеттік органның мүлкі</w:t>
      </w:r>
    </w:p>
    <w:bookmarkEnd w:id="4"/>
    <w:p>
      <w:pPr>
        <w:spacing w:after="0"/>
        <w:ind w:left="0"/>
        <w:jc w:val="left"/>
      </w:pPr>
      <w:r>
        <w:rPr>
          <w:rFonts w:ascii="Times New Roman"/>
          <w:b w:val="false"/>
          <w:i w:val="false"/>
          <w:color w:val="000000"/>
          <w:sz w:val="28"/>
        </w:rPr>
        <w:t xml:space="preserve">      23. </w:t>
      </w:r>
      <w:r>
        <w:rPr>
          <w:rFonts w:ascii="Times New Roman"/>
          <w:b w:val="false"/>
          <w:i w:val="false"/>
          <w:color w:val="000000"/>
          <w:sz w:val="28"/>
        </w:rPr>
        <w:t xml:space="preserve"> "Жаңақорған аудандық экономика және бюджеттік жоспарлау бөлімі" коммуналдық мемлекеттік мекемесінің заңнамада көзделген жағдайларда жедел басқару құқығында оқшауланған мүлкі болуы мүмкін.</w:t>
      </w:r>
      <w:r>
        <w:br/>
      </w:r>
      <w:r>
        <w:rPr>
          <w:rFonts w:ascii="Times New Roman"/>
          <w:b w:val="false"/>
          <w:i w:val="false"/>
          <w:color w:val="000000"/>
          <w:sz w:val="28"/>
        </w:rPr>
        <w:t>
      </w:t>
      </w:r>
      <w:r>
        <w:rPr>
          <w:rFonts w:ascii="Times New Roman"/>
          <w:b w:val="false"/>
          <w:i w:val="false"/>
          <w:color w:val="000000"/>
          <w:sz w:val="28"/>
        </w:rPr>
        <w:t xml:space="preserve">"Жаңақорған аудандық экономика және бюджеттік жоспарлау бөлімі" коммуналдық мемлекеттік мекемесінің мүлкі,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 </w:t>
      </w:r>
      <w:r>
        <w:br/>
      </w:r>
      <w:r>
        <w:rPr>
          <w:rFonts w:ascii="Times New Roman"/>
          <w:b w:val="false"/>
          <w:i w:val="false"/>
          <w:color w:val="000000"/>
          <w:sz w:val="28"/>
        </w:rPr>
        <w:t xml:space="preserve">
      24. </w:t>
      </w:r>
      <w:r>
        <w:rPr>
          <w:rFonts w:ascii="Times New Roman"/>
          <w:b w:val="false"/>
          <w:i w:val="false"/>
          <w:color w:val="000000"/>
          <w:sz w:val="28"/>
        </w:rPr>
        <w:t xml:space="preserve"> "Жаңақорған аудандық экономика және бюджеттік жоспарлау бөлімі" коммуналдық мемлекеттік мекемесіне бекітілген мүлік аудандық коммуналдық меншікке жатады.</w:t>
      </w:r>
      <w:r>
        <w:br/>
      </w:r>
      <w:r>
        <w:rPr>
          <w:rFonts w:ascii="Times New Roman"/>
          <w:b w:val="false"/>
          <w:i w:val="false"/>
          <w:color w:val="000000"/>
          <w:sz w:val="28"/>
        </w:rPr>
        <w:t xml:space="preserve">
      25. </w:t>
      </w:r>
      <w:r>
        <w:rPr>
          <w:rFonts w:ascii="Times New Roman"/>
          <w:b w:val="false"/>
          <w:i w:val="false"/>
          <w:color w:val="000000"/>
          <w:sz w:val="28"/>
        </w:rPr>
        <w:t xml:space="preserve"> Егер заңнамада өзгеше көзделмесе "Жаңақорған аудандық экономика және бюджеттік жоспарлау бөлімі" коммуналдық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 </w:t>
      </w:r>
      <w:r>
        <w:br/>
      </w:r>
      <w:r>
        <w:rPr>
          <w:rFonts w:ascii="Times New Roman"/>
          <w:b w:val="false"/>
          <w:i w:val="false"/>
          <w:color w:val="000000"/>
          <w:sz w:val="28"/>
        </w:rPr>
        <w:t xml:space="preserve">
      26. </w:t>
      </w:r>
      <w:r>
        <w:rPr>
          <w:rFonts w:ascii="Times New Roman"/>
          <w:b w:val="false"/>
          <w:i w:val="false"/>
          <w:color w:val="000000"/>
          <w:sz w:val="28"/>
        </w:rPr>
        <w:t xml:space="preserve"> "Жаңақорған аудандық экономика және бюджеттік жоспарлау бөлімі" коммуналдық мемлекеттік мекемесіне берілген мүліктердің сақталуын және тиімді пайдалануын бақылауды жүзеге асырады. </w:t>
      </w:r>
      <w:r>
        <w:br/>
      </w:r>
      <w:r>
        <w:rPr>
          <w:rFonts w:ascii="Times New Roman"/>
          <w:b w:val="false"/>
          <w:i w:val="false"/>
          <w:color w:val="000000"/>
          <w:sz w:val="28"/>
        </w:rPr>
        <w:t>
      </w:t>
      </w:r>
      <w:r>
        <w:rPr>
          <w:rFonts w:ascii="Times New Roman"/>
          <w:b w:val="false"/>
          <w:i w:val="false"/>
          <w:color w:val="000000"/>
          <w:sz w:val="28"/>
        </w:rPr>
        <w:t>"Жаңақорған аудандық экономика және бюджеттік жоспарлау бөлімі" коммуналдық мемлекеттік мекемесіне бекітілген мүлікті Жаңақорған ауданының әкімдігі қайтарып алуға немесе өзі құрған заңды тұлғалар арасында, егер Қазақстан Республикасының заңнамалық актілерінде басқа да түрлері белгіленбесе, өз қалауы бойынша қайта бөлуге құқылы.</w:t>
      </w:r>
      <w:r>
        <w:br/>
      </w:r>
      <w:r>
        <w:rPr>
          <w:rFonts w:ascii="Times New Roman"/>
          <w:b w:val="false"/>
          <w:i w:val="false"/>
          <w:color w:val="000000"/>
          <w:sz w:val="28"/>
        </w:rPr>
        <w:t>
</w:t>
      </w:r>
    </w:p>
    <w:bookmarkStart w:name="z89" w:id="5"/>
    <w:p>
      <w:pPr>
        <w:spacing w:after="0"/>
        <w:ind w:left="0"/>
        <w:jc w:val="left"/>
      </w:pPr>
      <w:r>
        <w:rPr>
          <w:rFonts w:ascii="Times New Roman"/>
          <w:b/>
          <w:i w:val="false"/>
          <w:color w:val="000000"/>
        </w:rPr>
        <w:t xml:space="preserve"> 5. Мемлекеттік органды қайта ұйымдастыру және тарату</w:t>
      </w:r>
    </w:p>
    <w:bookmarkEnd w:id="5"/>
    <w:p>
      <w:pPr>
        <w:spacing w:after="0"/>
        <w:ind w:left="0"/>
        <w:jc w:val="left"/>
      </w:pPr>
      <w:r>
        <w:rPr>
          <w:rFonts w:ascii="Times New Roman"/>
          <w:b w:val="false"/>
          <w:i w:val="false"/>
          <w:color w:val="000000"/>
          <w:sz w:val="28"/>
        </w:rPr>
        <w:t xml:space="preserve">      27. </w:t>
      </w:r>
      <w:r>
        <w:rPr>
          <w:rFonts w:ascii="Times New Roman"/>
          <w:b w:val="false"/>
          <w:i w:val="false"/>
          <w:color w:val="000000"/>
          <w:sz w:val="28"/>
        </w:rPr>
        <w:t xml:space="preserve"> "Жаңақорған аудандық ветеринария және ветеринариялық бақылау бөлімі" коммуналдық мемлекеттік мекемесін қайта ұйымдастыру және тарату Қазақстан Ресубликасының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