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cbb7" w14:textId="cd2c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02 маусымдағы № 112 қаулысы. Қызылорда облысының Әділет департаментінде 2015 жылғы 01 шілдеде № 5036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"Қаратөбе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Жаңақорған ауданы әкімі аппаратының басшысы М. Идрисовқа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"2" маусымдағы</w:t>
            </w:r>
            <w:r>
              <w:br/>
            </w:r>
            <w:r>
              <w:rPr>
                <w:rFonts w:ascii="Times New Roman"/>
                <w:b w:val="false"/>
                <w:i w:val="false"/>
                <w:color w:val="000000"/>
                <w:sz w:val="20"/>
              </w:rPr>
              <w:t>№ 112 қаулысымен бекітілген</w:t>
            </w:r>
          </w:p>
        </w:tc>
      </w:tr>
    </w:tbl>
    <w:bookmarkStart w:name="z10" w:id="0"/>
    <w:p>
      <w:pPr>
        <w:spacing w:after="0"/>
        <w:ind w:left="0"/>
        <w:jc w:val="left"/>
      </w:pPr>
      <w:r>
        <w:rPr>
          <w:rFonts w:ascii="Times New Roman"/>
          <w:b/>
          <w:i w:val="false"/>
          <w:color w:val="000000"/>
        </w:rPr>
        <w:t xml:space="preserve"> "Қаратөбе ауылдық округі әкімінің аппараты"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"Қаратөбе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"Қаратөбе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xml:space="preserve">
      1) </w:t>
      </w:r>
      <w:r>
        <w:rPr>
          <w:rFonts w:ascii="Times New Roman"/>
          <w:b w:val="false"/>
          <w:i w:val="false"/>
          <w:color w:val="000000"/>
          <w:sz w:val="28"/>
        </w:rPr>
        <w:t xml:space="preserve"> "Қаратөбе ауылдық округі әкімінің аппараты" коммуналдық мемлекеттік мекемесінің "Қаратөбе" ауылдық клуб үйі мемлекеттік коммуналдық қазыналық кәсіпорны;</w:t>
      </w:r>
      <w:r>
        <w:br/>
      </w:r>
      <w:r>
        <w:rPr>
          <w:rFonts w:ascii="Times New Roman"/>
          <w:b w:val="false"/>
          <w:i w:val="false"/>
          <w:color w:val="000000"/>
          <w:sz w:val="28"/>
        </w:rPr>
        <w:t xml:space="preserve">
      2) </w:t>
      </w:r>
      <w:r>
        <w:rPr>
          <w:rFonts w:ascii="Times New Roman"/>
          <w:b w:val="false"/>
          <w:i w:val="false"/>
          <w:color w:val="000000"/>
          <w:sz w:val="28"/>
        </w:rPr>
        <w:t xml:space="preserve"> "Қаратөбе ауылдық округі әкімінің аппараты" коммуналдық мемлекеттік мекемесінің № 21 "Аққайың" балабақшасы мемлекеттік коммуналдық қазыналық кәсіпорны.</w:t>
      </w:r>
      <w:r>
        <w:br/>
      </w:r>
      <w:r>
        <w:rPr>
          <w:rFonts w:ascii="Times New Roman"/>
          <w:b w:val="false"/>
          <w:i w:val="false"/>
          <w:color w:val="000000"/>
          <w:sz w:val="28"/>
        </w:rPr>
        <w:t xml:space="preserve">
      3. </w:t>
      </w:r>
      <w:r>
        <w:rPr>
          <w:rFonts w:ascii="Times New Roman"/>
          <w:b w:val="false"/>
          <w:i w:val="false"/>
          <w:color w:val="000000"/>
          <w:sz w:val="28"/>
        </w:rPr>
        <w:t xml:space="preserve"> "Қаратөбе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"Қаратөбе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"Қаратөбе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"Қаратөбе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"Қаратөбе ауылдық округі әкімінің аппараты" коммуналдық мемлекеттік мекемесі өз құзыретінің мәселелері бойынша заңнамада белгіленген тәртіппен Қаратөбе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"Қаратөбе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индекс 120306, Қазақстан Республикасы, Қызылорда облысы, Жаңақорған ауданы, Баспақкөл ауылы, Нағима Болдықова көшесі, № 17А.</w:t>
      </w:r>
      <w:r>
        <w:br/>
      </w:r>
      <w:r>
        <w:rPr>
          <w:rFonts w:ascii="Times New Roman"/>
          <w:b w:val="false"/>
          <w:i w:val="false"/>
          <w:color w:val="000000"/>
          <w:sz w:val="28"/>
        </w:rPr>
        <w:t>
      </w:t>
      </w:r>
      <w:r>
        <w:rPr>
          <w:rFonts w:ascii="Times New Roman"/>
          <w:b w:val="false"/>
          <w:i w:val="false"/>
          <w:color w:val="000000"/>
          <w:sz w:val="28"/>
        </w:rPr>
        <w:t>"Қаратөбе ауылдық округі әкімінің аппараты"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15.00-ге дейін үзіліс).</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атауы-"Қаратөбе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"Қаратөбе ауылдық округі әкімінің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xml:space="preserve">
      11. </w:t>
      </w:r>
      <w:r>
        <w:rPr>
          <w:rFonts w:ascii="Times New Roman"/>
          <w:b w:val="false"/>
          <w:i w:val="false"/>
          <w:color w:val="000000"/>
          <w:sz w:val="28"/>
        </w:rPr>
        <w:t xml:space="preserve"> Осы Ереже "Қаратөбе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"Қаратөбе ауылдық округі әкімінің аппараты" коммуналдық мемлекеттiк мекемесiнiң қызметiн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"Қаратөбе ауылдық округі әкімінің аппараты" коммуналдық мемлекеттiк мекемесi кәсiпкерлiк субъектiлерімен "Қаратөбе ауылдық округі әкімінің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"Қаратөбе ауылдық округі әкімінің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"Қаратөбе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w:t>
      </w:r>
      <w:r>
        <w:br/>
      </w:r>
      <w:r>
        <w:rPr>
          <w:rFonts w:ascii="Times New Roman"/>
          <w:b w:val="false"/>
          <w:i w:val="false"/>
          <w:color w:val="000000"/>
          <w:sz w:val="28"/>
        </w:rPr>
        <w:t xml:space="preserve">
      15. </w:t>
      </w:r>
      <w:r>
        <w:rPr>
          <w:rFonts w:ascii="Times New Roman"/>
          <w:b w:val="false"/>
          <w:i w:val="false"/>
          <w:color w:val="000000"/>
          <w:sz w:val="28"/>
        </w:rPr>
        <w:t xml:space="preserve"> Негізгі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 </w:t>
      </w:r>
      <w:r>
        <w:br/>
      </w:r>
      <w:r>
        <w:rPr>
          <w:rFonts w:ascii="Times New Roman"/>
          <w:b w:val="false"/>
          <w:i w:val="false"/>
          <w:color w:val="000000"/>
          <w:sz w:val="28"/>
        </w:rPr>
        <w:t xml:space="preserve">
      2) </w:t>
      </w:r>
      <w:r>
        <w:rPr>
          <w:rFonts w:ascii="Times New Roman"/>
          <w:b w:val="false"/>
          <w:i w:val="false"/>
          <w:color w:val="000000"/>
          <w:sz w:val="28"/>
        </w:rPr>
        <w:t xml:space="preserve">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xml:space="preserve">
      3) </w:t>
      </w:r>
      <w:r>
        <w:rPr>
          <w:rFonts w:ascii="Times New Roman"/>
          <w:b w:val="false"/>
          <w:i w:val="false"/>
          <w:color w:val="000000"/>
          <w:sz w:val="28"/>
        </w:rPr>
        <w:t xml:space="preserve">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xml:space="preserve">
      4) </w:t>
      </w:r>
      <w:r>
        <w:rPr>
          <w:rFonts w:ascii="Times New Roman"/>
          <w:b w:val="false"/>
          <w:i w:val="false"/>
          <w:color w:val="000000"/>
          <w:sz w:val="28"/>
        </w:rPr>
        <w:t xml:space="preserve">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xml:space="preserve">
      2) </w:t>
      </w:r>
      <w:r>
        <w:rPr>
          <w:rFonts w:ascii="Times New Roman"/>
          <w:b w:val="false"/>
          <w:i w:val="false"/>
          <w:color w:val="000000"/>
          <w:sz w:val="28"/>
        </w:rPr>
        <w:t xml:space="preserve"> өз құзыретi шегiнде жер қатынастарын реттеудi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тарихи және мәдени мұраны сақтау жөнiндегi жұмысты ұйымдастырады;</w:t>
      </w:r>
      <w:r>
        <w:br/>
      </w:r>
      <w:r>
        <w:rPr>
          <w:rFonts w:ascii="Times New Roman"/>
          <w:b w:val="false"/>
          <w:i w:val="false"/>
          <w:color w:val="000000"/>
          <w:sz w:val="28"/>
        </w:rPr>
        <w:t xml:space="preserve">
      4) </w:t>
      </w:r>
      <w:r>
        <w:rPr>
          <w:rFonts w:ascii="Times New Roman"/>
          <w:b w:val="false"/>
          <w:i w:val="false"/>
          <w:color w:val="000000"/>
          <w:sz w:val="28"/>
        </w:rPr>
        <w:t xml:space="preserve"> жергiлiктi әлеуметтiк инфрақұрылымның дамуына жәрдемдеседi;</w:t>
      </w:r>
      <w:r>
        <w:br/>
      </w:r>
      <w:r>
        <w:rPr>
          <w:rFonts w:ascii="Times New Roman"/>
          <w:b w:val="false"/>
          <w:i w:val="false"/>
          <w:color w:val="000000"/>
          <w:sz w:val="28"/>
        </w:rPr>
        <w:t xml:space="preserve">
      5) </w:t>
      </w:r>
      <w:r>
        <w:rPr>
          <w:rFonts w:ascii="Times New Roman"/>
          <w:b w:val="false"/>
          <w:i w:val="false"/>
          <w:color w:val="000000"/>
          <w:sz w:val="28"/>
        </w:rPr>
        <w:t xml:space="preserve">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xml:space="preserve">
      6) </w:t>
      </w:r>
      <w:r>
        <w:rPr>
          <w:rFonts w:ascii="Times New Roman"/>
          <w:b w:val="false"/>
          <w:i w:val="false"/>
          <w:color w:val="000000"/>
          <w:sz w:val="28"/>
        </w:rPr>
        <w:t xml:space="preserve">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8) </w:t>
      </w:r>
      <w:r>
        <w:rPr>
          <w:rFonts w:ascii="Times New Roman"/>
          <w:b w:val="false"/>
          <w:i w:val="false"/>
          <w:color w:val="000000"/>
          <w:sz w:val="28"/>
        </w:rPr>
        <w:t xml:space="preserve"> ауылдық округтегі коммуналдық тұрғын үй қорының сақталуын, сондай-ақ ауылдық округтегі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xml:space="preserve">
      9) </w:t>
      </w:r>
      <w:r>
        <w:rPr>
          <w:rFonts w:ascii="Times New Roman"/>
          <w:b w:val="false"/>
          <w:i w:val="false"/>
          <w:color w:val="000000"/>
          <w:sz w:val="28"/>
        </w:rPr>
        <w:t xml:space="preserve"> салық және бюджетке төленетiн басқа да мiндеттi төлемдердi жинауға жәрдемдеседi; </w:t>
      </w:r>
      <w:r>
        <w:br/>
      </w:r>
      <w:r>
        <w:rPr>
          <w:rFonts w:ascii="Times New Roman"/>
          <w:b w:val="false"/>
          <w:i w:val="false"/>
          <w:color w:val="000000"/>
          <w:sz w:val="28"/>
        </w:rPr>
        <w:t xml:space="preserve">
      10) </w:t>
      </w:r>
      <w:r>
        <w:rPr>
          <w:rFonts w:ascii="Times New Roman"/>
          <w:b w:val="false"/>
          <w:i w:val="false"/>
          <w:color w:val="000000"/>
          <w:sz w:val="28"/>
        </w:rPr>
        <w:t xml:space="preserve">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xml:space="preserve">
      11) </w:t>
      </w:r>
      <w:r>
        <w:rPr>
          <w:rFonts w:ascii="Times New Roman"/>
          <w:b w:val="false"/>
          <w:i w:val="false"/>
          <w:color w:val="000000"/>
          <w:sz w:val="28"/>
        </w:rPr>
        <w:t xml:space="preserve">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xml:space="preserve">
      12) </w:t>
      </w:r>
      <w:r>
        <w:rPr>
          <w:rFonts w:ascii="Times New Roman"/>
          <w:b w:val="false"/>
          <w:i w:val="false"/>
          <w:color w:val="000000"/>
          <w:sz w:val="28"/>
        </w:rPr>
        <w:t xml:space="preserve"> қоғамдық көлiк қозғалысын ұйымдастырады;</w:t>
      </w:r>
      <w:r>
        <w:br/>
      </w:r>
      <w:r>
        <w:rPr>
          <w:rFonts w:ascii="Times New Roman"/>
          <w:b w:val="false"/>
          <w:i w:val="false"/>
          <w:color w:val="000000"/>
          <w:sz w:val="28"/>
        </w:rPr>
        <w:t xml:space="preserve">
      13) </w:t>
      </w:r>
      <w:r>
        <w:rPr>
          <w:rFonts w:ascii="Times New Roman"/>
          <w:b w:val="false"/>
          <w:i w:val="false"/>
          <w:color w:val="000000"/>
          <w:sz w:val="28"/>
        </w:rPr>
        <w:t xml:space="preserve"> қолданыстағы заңнамаға сәйкес басқа да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xml:space="preserve">
      2) </w:t>
      </w:r>
      <w:r>
        <w:rPr>
          <w:rFonts w:ascii="Times New Roman"/>
          <w:b w:val="false"/>
          <w:i w:val="false"/>
          <w:color w:val="000000"/>
          <w:sz w:val="28"/>
        </w:rPr>
        <w:t xml:space="preserve">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"Қаратөбе ауылдық округі әкімінің аппараты" коммуналдық мемлекеттік мекемесіне басшылықты "Қаратөбе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"Қаратөбе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xml:space="preserve">
      20. </w:t>
      </w:r>
      <w:r>
        <w:rPr>
          <w:rFonts w:ascii="Times New Roman"/>
          <w:b w:val="false"/>
          <w:i w:val="false"/>
          <w:color w:val="000000"/>
          <w:sz w:val="28"/>
        </w:rPr>
        <w:t xml:space="preserve"> "Қаратөбе ауылдық округі әкімінің аппараты" коммуналдық мемлекеттік мекемесінің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тиісті әкімшілік-аумақтық бөлініс аумағында тиісті аудандық әкімдіктің лауазымды адамы болып табылады және мемлекеттік органдармен, ұйымдармен және азаматтармен өзара қарым-қатынастарда оның атынан сенімхатсыз өкілдік етеді;</w:t>
      </w:r>
      <w:r>
        <w:br/>
      </w:r>
      <w:r>
        <w:rPr>
          <w:rFonts w:ascii="Times New Roman"/>
          <w:b w:val="false"/>
          <w:i w:val="false"/>
          <w:color w:val="000000"/>
          <w:sz w:val="28"/>
        </w:rPr>
        <w:t xml:space="preserve">
      2) </w:t>
      </w:r>
      <w:r>
        <w:rPr>
          <w:rFonts w:ascii="Times New Roman"/>
          <w:b w:val="false"/>
          <w:i w:val="false"/>
          <w:color w:val="000000"/>
          <w:sz w:val="28"/>
        </w:rPr>
        <w:t xml:space="preserve">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xml:space="preserve">
      3) </w:t>
      </w:r>
      <w:r>
        <w:rPr>
          <w:rFonts w:ascii="Times New Roman"/>
          <w:b w:val="false"/>
          <w:i w:val="false"/>
          <w:color w:val="000000"/>
          <w:sz w:val="28"/>
        </w:rPr>
        <w:t xml:space="preserve">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xml:space="preserve">
      4) </w:t>
      </w:r>
      <w:r>
        <w:rPr>
          <w:rFonts w:ascii="Times New Roman"/>
          <w:b w:val="false"/>
          <w:i w:val="false"/>
          <w:color w:val="000000"/>
          <w:sz w:val="28"/>
        </w:rPr>
        <w:t xml:space="preserve"> жергiлiктi өзiн-өзi басқару органдарымен өзара iс-қимыл жасайды;</w:t>
      </w:r>
      <w:r>
        <w:br/>
      </w:r>
      <w:r>
        <w:rPr>
          <w:rFonts w:ascii="Times New Roman"/>
          <w:b w:val="false"/>
          <w:i w:val="false"/>
          <w:color w:val="000000"/>
          <w:sz w:val="28"/>
        </w:rPr>
        <w:t xml:space="preserve">
      5) </w:t>
      </w:r>
      <w:r>
        <w:rPr>
          <w:rFonts w:ascii="Times New Roman"/>
          <w:b w:val="false"/>
          <w:i w:val="false"/>
          <w:color w:val="000000"/>
          <w:sz w:val="28"/>
        </w:rPr>
        <w:t xml:space="preserve"> берілген коммуналдық мүліктің сақталуын қамтамасыз етеді;</w:t>
      </w:r>
      <w:r>
        <w:br/>
      </w:r>
      <w:r>
        <w:rPr>
          <w:rFonts w:ascii="Times New Roman"/>
          <w:b w:val="false"/>
          <w:i w:val="false"/>
          <w:color w:val="000000"/>
          <w:sz w:val="28"/>
        </w:rPr>
        <w:t xml:space="preserve">
      6) </w:t>
      </w:r>
      <w:r>
        <w:rPr>
          <w:rFonts w:ascii="Times New Roman"/>
          <w:b w:val="false"/>
          <w:i w:val="false"/>
          <w:color w:val="000000"/>
          <w:sz w:val="28"/>
        </w:rPr>
        <w:t xml:space="preserve"> кіріс көздерін қалыптастырады;</w:t>
      </w:r>
      <w:r>
        <w:br/>
      </w:r>
      <w:r>
        <w:rPr>
          <w:rFonts w:ascii="Times New Roman"/>
          <w:b w:val="false"/>
          <w:i w:val="false"/>
          <w:color w:val="000000"/>
          <w:sz w:val="28"/>
        </w:rPr>
        <w:t xml:space="preserve">
      7) </w:t>
      </w:r>
      <w:r>
        <w:rPr>
          <w:rFonts w:ascii="Times New Roman"/>
          <w:b w:val="false"/>
          <w:i w:val="false"/>
          <w:color w:val="000000"/>
          <w:sz w:val="28"/>
        </w:rPr>
        <w:t xml:space="preserve">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xml:space="preserve">
      9) </w:t>
      </w:r>
      <w:r>
        <w:rPr>
          <w:rFonts w:ascii="Times New Roman"/>
          <w:b w:val="false"/>
          <w:i w:val="false"/>
          <w:color w:val="000000"/>
          <w:sz w:val="28"/>
        </w:rPr>
        <w:t xml:space="preserve"> гендерлік теңдік саясатын жүзеге асырады;</w:t>
      </w:r>
      <w:r>
        <w:br/>
      </w:r>
      <w:r>
        <w:rPr>
          <w:rFonts w:ascii="Times New Roman"/>
          <w:b w:val="false"/>
          <w:i w:val="false"/>
          <w:color w:val="000000"/>
          <w:sz w:val="28"/>
        </w:rPr>
        <w:t xml:space="preserve">
      10) </w:t>
      </w:r>
      <w:r>
        <w:rPr>
          <w:rFonts w:ascii="Times New Roman"/>
          <w:b w:val="false"/>
          <w:i w:val="false"/>
          <w:color w:val="000000"/>
          <w:sz w:val="28"/>
        </w:rPr>
        <w:t xml:space="preserve"> дала өрттерін, сондай-ақ мемлекеттік өртке қарсы қызмет органдары құрылмаған елді мекендердегі өрттерді сөндіру жұмыстарын ұйымдасдыру;</w:t>
      </w:r>
      <w:r>
        <w:br/>
      </w:r>
      <w:r>
        <w:rPr>
          <w:rFonts w:ascii="Times New Roman"/>
          <w:b w:val="false"/>
          <w:i w:val="false"/>
          <w:color w:val="000000"/>
          <w:sz w:val="28"/>
        </w:rPr>
        <w:t xml:space="preserve">
      11) </w:t>
      </w:r>
      <w:r>
        <w:rPr>
          <w:rFonts w:ascii="Times New Roman"/>
          <w:b w:val="false"/>
          <w:i w:val="false"/>
          <w:color w:val="000000"/>
          <w:sz w:val="28"/>
        </w:rPr>
        <w:t xml:space="preserve">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"Қаратөбе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 xml:space="preserve"> "Қаратөбе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"Қаратөбе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"Қаратөбе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 xml:space="preserve"> "Қаратөбе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 xml:space="preserve"> Егер заңнамада өзгеше көзделмесе, "Қаратөбе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"Қаратөбе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"Қаратөбе ауылдық округі әкімінің аппараты" коммуналдық мемлекеттік мекемесінің және оның ведомстволарының қарамағындағы ұйымдардың тізбесі: </w:t>
      </w:r>
      <w:r>
        <w:br/>
      </w:r>
      <w:r>
        <w:rPr>
          <w:rFonts w:ascii="Times New Roman"/>
          <w:b w:val="false"/>
          <w:i w:val="false"/>
          <w:color w:val="000000"/>
          <w:sz w:val="28"/>
        </w:rPr>
        <w:t xml:space="preserve">
      1) </w:t>
      </w:r>
      <w:r>
        <w:rPr>
          <w:rFonts w:ascii="Times New Roman"/>
          <w:b w:val="false"/>
          <w:i w:val="false"/>
          <w:color w:val="000000"/>
          <w:sz w:val="28"/>
        </w:rPr>
        <w:t xml:space="preserve"> "Қаратөбе ауылдық округі әкімінің аппараты" коммуналдық мемлекеттік мекемесінің "Қаратөбе" ауылдық клуб үйі мемлекеттік коммуналдық қазыналық кәсіпорны;</w:t>
      </w:r>
      <w:r>
        <w:br/>
      </w:r>
      <w:r>
        <w:rPr>
          <w:rFonts w:ascii="Times New Roman"/>
          <w:b w:val="false"/>
          <w:i w:val="false"/>
          <w:color w:val="000000"/>
          <w:sz w:val="28"/>
        </w:rPr>
        <w:t xml:space="preserve">
      2) </w:t>
      </w:r>
      <w:r>
        <w:rPr>
          <w:rFonts w:ascii="Times New Roman"/>
          <w:b w:val="false"/>
          <w:i w:val="false"/>
          <w:color w:val="000000"/>
          <w:sz w:val="28"/>
        </w:rPr>
        <w:t xml:space="preserve"> "Қаратөбе ауылдық округі әкімінің аппараты" коммуналдық мемлекеттік мекемесінің № 21 "Аққайың"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