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89bc7" w14:textId="e589b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аудандық бюджет туралы" аудандық мәслихаттың 2014 жылғы 25 желтоқсандағы № 254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2015 жылғы 30 қазандағы № 325 шешімі. Қызылорда облысының Әділет департаментінде 2015 жылғы 05 қарашада № 5209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Бюджет кодексі" 2008 жылғы 4 желтоқсандағы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"2015-2017 жылдарға арналған аудандық бюджет туралы" 2014 жылғы 25 желтоқсандағы Жаңақорған ауданы мәслихатының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№4835 болып тіркелген, 2015 жылғы 24 қаңтарындағы №6 "Жаңақорған тынысы"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2015 – 2017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мынадай көлемде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9 959 657,7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2 631 886,7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61 083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28 432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7 238 256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10 031 256,2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176 489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217 029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40 540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44 152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44 152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- 292 239,5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 қаржыландыру (профицитін пайдалану) – 292 239,5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217 029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40 540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қаражаттарының пайдаланылатын қалдықтары – 115 750,5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бастап қолданысқа енгізіледі және 2015 жылдың 1 қантарынан бастап пайда болған қатынастарға пайдаланылады.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ХLVІ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Шайыхов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Ысқақов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ХLVІ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№325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ХХХVІІІ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№254 шешіміне 1-қосымша</w:t>
            </w:r>
          </w:p>
        </w:tc>
      </w:tr>
    </w:tbl>
    <w:bookmarkStart w:name="z3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449"/>
        <w:gridCol w:w="457"/>
        <w:gridCol w:w="449"/>
        <w:gridCol w:w="457"/>
        <w:gridCol w:w="1"/>
        <w:gridCol w:w="6566"/>
        <w:gridCol w:w="264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9959657,7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2631886,7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1320915,7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10031256,2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қамту, әлеуметтік бағдарламалар және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қамту, әлеуметтік бағдарламалар және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қамту, әлеуметтік бағдарламалар және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және ветеринариялық бақылау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және ветеринариялық бақылау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Жаңартылатын энергия көздерін пайдалануды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және ветеринариялық бақылау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жергiлiктi бюджеттен берiлген 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(профициті)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-292239,5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(профицитті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iшкi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қазандағы кезектен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ХLVІ сессиясының № 325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2014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кезекті ХХХVІІІ сессиясының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№254 шешіміне 4-қосымша</w:t>
            </w:r>
          </w:p>
        </w:tc>
      </w:tr>
    </w:tbl>
    <w:bookmarkStart w:name="z3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кент, ауылдық округтерге қаралған қаржы бөлінісі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94"/>
        <w:gridCol w:w="854"/>
        <w:gridCol w:w="587"/>
        <w:gridCol w:w="454"/>
        <w:gridCol w:w="854"/>
        <w:gridCol w:w="721"/>
        <w:gridCol w:w="854"/>
        <w:gridCol w:w="587"/>
        <w:gridCol w:w="721"/>
        <w:gridCol w:w="587"/>
        <w:gridCol w:w="721"/>
        <w:gridCol w:w="854"/>
        <w:gridCol w:w="854"/>
        <w:gridCol w:w="587"/>
        <w:gridCol w:w="721"/>
        <w:gridCol w:w="854"/>
        <w:gridCol w:w="587"/>
        <w:gridCol w:w="587"/>
        <w:gridCol w:w="721"/>
        <w:gridCol w:w="988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Шалқия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Қандөз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Келінтөбе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Аққорған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Қожакент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Өзгент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Қыркеңсе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Сунақата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Төменарық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Сүттіқұдық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Ақүйық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Бесарық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Байкенже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Кейден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Жаңарық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М.Нәлібаева/о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Көктөбе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Екпінді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Манап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Қосүйеңкі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Қыраш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Қожамберді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Аббревиатураның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а/о – ауылдық округі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