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3f0c" w14:textId="1d93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"Қожакент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21 желтоқсандағы № 278 қаулысы. Қызылорда облысының Әділет департаментінде 2015 жылғы 30 желтоқсанда № 5282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"Қожакент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278 қаулысымен бекітілген</w:t>
            </w:r>
          </w:p>
        </w:tc>
      </w:tr>
    </w:tbl>
    <w:bookmarkStart w:name="z10" w:id="0"/>
    <w:p>
      <w:pPr>
        <w:spacing w:after="0"/>
        <w:ind w:left="0"/>
        <w:jc w:val="left"/>
      </w:pPr>
      <w:r>
        <w:rPr>
          <w:rFonts w:ascii="Times New Roman"/>
          <w:b/>
          <w:i w:val="false"/>
          <w:color w:val="000000"/>
        </w:rPr>
        <w:t xml:space="preserve"> "Қожакент ауылдық округі әкімінің аппараты"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"Қожакент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"Қожакент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"Қожакент ауылдық округі әкімінің аппараты" коммуналдық мемлекеттік мекемесінің "Қожакент"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"Қожакент ауылдық округі әкімінің аппараты" коммуналдық мемлекеттік мекемесінің "Аялы алақан" бөбекжай-балабақшасы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"Қожакент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"Қожакент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"Қожакент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"Қожакент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"Қожакент ауылдық округі әкімінің аппараты" коммуналдық мемлекеттік мекемесі өз құзыретінің мәселелері бойынша заңнамада белгіленген тәртіппен Қожакент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"Қожакент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120308, Қазақстан Республикасы, Қызылорда облысы, Жаңақорған ауданы, Қожакент ауылы, А.Толегенов көшесі, №17.</w:t>
      </w:r>
      <w:r>
        <w:br/>
      </w:r>
      <w:r>
        <w:rPr>
          <w:rFonts w:ascii="Times New Roman"/>
          <w:b w:val="false"/>
          <w:i w:val="false"/>
          <w:color w:val="000000"/>
          <w:sz w:val="28"/>
        </w:rPr>
        <w:t>
      </w:t>
      </w:r>
      <w:r>
        <w:rPr>
          <w:rFonts w:ascii="Times New Roman"/>
          <w:b w:val="false"/>
          <w:i w:val="false"/>
          <w:color w:val="000000"/>
          <w:sz w:val="28"/>
        </w:rPr>
        <w:t xml:space="preserve">"Қожакент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"Қожакент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"Қожакент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"Қожакент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"Қожакент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"Қожакент ауылдық округі әкімінің аппараты" коммуналдық мемлекеттiк мекемесi кәсiпкерлiк субъектiлерімен "Қожакент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"Қожакент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"Қожакент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2)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4)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5)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9) 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"Қожакент ауылдық округі әкімінің аппараты" коммуналдық мемлекеттік мекемесіне басшылықты "Қожакент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"Қожакент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"Қожакент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"Қожакент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21. "Қожакент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"Қожакент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"Қожакент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"Қожакент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"Қожакент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"Қожакент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"Қожакент ауылдық округі әкімінің аппараты" коммуналдық мемлекеттік мекемесінің және оның ведомстволарының қарамағындағы ұйымдардың тізбесі: </w:t>
      </w:r>
      <w:r>
        <w:br/>
      </w:r>
      <w:r>
        <w:rPr>
          <w:rFonts w:ascii="Times New Roman"/>
          <w:b w:val="false"/>
          <w:i w:val="false"/>
          <w:color w:val="000000"/>
          <w:sz w:val="28"/>
        </w:rPr>
        <w:t>
      </w:t>
      </w:r>
      <w:r>
        <w:rPr>
          <w:rFonts w:ascii="Times New Roman"/>
          <w:b w:val="false"/>
          <w:i w:val="false"/>
          <w:color w:val="000000"/>
          <w:sz w:val="28"/>
        </w:rPr>
        <w:t>1) "Қожакент ауылдық округі әкімінің аппараты" коммуналдық мемлекеттік мекемесінің "Қожакент"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"Қожакент ауылдық округі әкімінің аппараты" коммуналдық мемлекеттік мекемесінің "Аялы алақан" бөбекжай-балабақшасы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