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9ac3" w14:textId="f4a9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ауданының Өзгент ауылдық округі Өзгент ауылының атауы жоқ көшелеріне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Өзгент ауылдық округі әкімінің 2015 жылғы 15 маусымдағы N 22 шешімі. Қызылорда облысының Әділет департаментінде 2015 жылғы 13 шілдеде N 5051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08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Қызылорда облыстық ономастикалық комиссиясының 2015 жылғы 24 сәуірдегі № 1 қорытындысына сәйкес, Өзгент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Өзгент ауылдық округі Өзгент ауылының атауы жоқ көшелеріне төмендегі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ауылдың күн батысындағы бірінші көшеге Қуандық Сайтмуратовтың,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шығыс бөлігіндегі алтыншы көшеге Берістем Төлегеновтің есімдері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"Өзгент ауылдық округі әкімінің аппараты" мемлекеттік мекемесінің бас маманы Т.Көркембаевқа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Өзгент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