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f71f" w14:textId="707f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Қожамберді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Қожамберді ауылдық округі әкімінің 2015 жылғы 18 қарашадағы N 94 шешімі. Қызылорда облысының Әділет департаментінде 2015 жылғы 10 желтоқсанда N 5255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ономастикалық комиссиясының 2015 жылғы 27 тамыздағы №3 қорытындысына сәйкес Қожамберді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Қожамберді ауылдық округінің Қожамберді ауылындағы № 3 көшеге "Мәжит Биділлаұлы Шадиковтың"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Қожамберді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