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6532" w14:textId="a656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2015 жылғы 07 наурыздағы N 97 қаулысы. Қызылорда облысының Әділет департаментінде 2015 жылғы 12 наурызда N 4911 болып тіркелді. Күші жойылды - Қызылорда облысы Сырдария ауданы әкімдігінің 2020 жылғы 27 қарашадағы № 264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Сырдария ауданы әкімдігінің 27.11.2020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жергілікті мемлекеттік басқару және өзін-өзі басқару туралы" Қазақстан Республикасының 2001 жылғы 23 қантардағы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сайлау комиссиясымен бiрлесiп барлық кандидаттар үшiн үгiттiк баспа материалдарын орналастыру үшiн орындар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Е.Әжікеновке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6"/>
        <w:gridCol w:w="4184"/>
      </w:tblGrid>
      <w:tr>
        <w:trPr>
          <w:trHeight w:val="30" w:hRule="atLeast"/>
        </w:trPr>
        <w:tc>
          <w:tcPr>
            <w:tcW w:w="7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______________Е. Ахетов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"07" наурыз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"07"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қаулысына қосымша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үшiн үгiттiк баспа материалдарын орналастыру үшiн орындар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896"/>
        <w:gridCol w:w="9011"/>
      </w:tblGrid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ауданының Тереңөзек кенті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 Тереңөзек кентінің "Қызылорда-Жалағаш" автомобиль жолы мен Достық көшесінің қиылысындағы тақта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ауданының Тереңөзек кенті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 Тереңөзек кентінің Амангелді көшесі бойындағы "Айтек" каналының жанындағы тақта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ауданының Тереңөзек кенті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 Тереңөзек кентінің Д.Керейтбаев көшесі бойындағы "Орман және жануарлар дүниесін қорғау"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ауданының Тереңөзек кенті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 Тереңөзек кентінің Қызылдихан көшесінің бойындағы тақта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А.Тоқмағанбетов ауылдық округінің А.Тоқмағанбетов ауылы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А.Тоқмағанбетов ауылдық округінің А.Тоқмағанбетов ауылы Абай көшесі №1 "А.Тоқмағанбетов ауылдық округі әкімінің аппараты" мемлекеттік мекемесі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ауданының Тереңөзек кенті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 Тереңөзек кенті Амангелді көшесі №53 "Тереңөзек кенті әкімінің аппараты" мемлекеттік мекемесі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ауданының Тереңөзек кенті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 Тереңөзек кенті Д.Қонаев көшесі №8 "Тереңөзек кенті мәдениет үйі" мемлекеттік коммуналдық қазыналық кәсіпорны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ауданының Тереңөзек кенті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 Тереңөзек кенті Қызылдихан көшесі №7 "Тереңөзек кенті клубы" мемлекеттік коммуналдық қазыналық кәсіпорны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ауылдық округінің С.Сейфуллин ауылы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ауылдық округінің С.Сейфуллин ауылы Қарлыбай Абдрей көшесі №28 "С.Сейфуллин ауылдық округі әкімінің аппараты" мемлекеттік мекемесі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ахун ауылдық округінің Қалжан ахун ауылы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ахун ауылдық округінің Қалжан ахун ауылы Абай көшесі №19 "Қалжан ахун ауылдық округі әкімінің аппараты" мемлекеттік мекемесі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Іңкәрдария ауылдық округінің Іңкәрдария ауылы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Іңкәрдария ауылдық округінің Іңкәрдария ауылы Ғ.Мұратбаев көшесі №11 "Іңкәрдария ауылдық округ әкімінің аппараты" мемлекеттік мекемесі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ауылдық округінің Ақжарма ауылы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ауылдық округінің Ақжарма ауылы Ағатай Есентұров көшесі №8 "Ақжарма ауылдық округі әкімінің аппараты" мемлекеттік мекемесі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ауылдық округінің Шаған ауылы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ауылдық округінің Шаған ауылы Есет би көшесі №18 "Шаған ауылдық округі әкімінің аппараты" мемлекеттік мекемесі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Нағи Ілиясов ауылдық округінің Н.Ілиясов ауылы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Нағи Ілиясов ауылдық округінің Н. Ілиясов ауылы Абай Құнанбаев көшесі № 27 "Нағи Ілиясов ауылдық округі әкімінің аппараты" мемлекеттік мекемесі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Шіркейлі ауылдық округінің Шіркейлі ауылы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Шіркейлі ауылдық округінің Шіркейлі ауылы Ж.Құттыбаев көшесі № 2 "Шіркейлі ауылдық округі әкімінің аппараты" мемлекеттік мекемесі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Қоғалыкөл ауылдық округінің Қоғалыкөл ауылы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Қоғалыкөл ауылдық округінің Қоғалыкөл ауылы Сабира Майханова көшесі № 6 "Қоғалыкөл ауылдық округі әкімі аппараты" мемлекеттік мекемесі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ауылдық округінің Бесарық ауылы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ауылдық округінің Бесарық ауылы Айтбай Дүйсенбаев көшесі № 27 "Бесарық ауылдық округі әкімінің аппараты" мемлекеттік мекемесі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округінің Аманкелді ауылы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округінің Аманкелді ауылы А.Ағайдаров көшесі № 8 "Аманкелді ауылдық округ әкімі аппараты" мемлекеттік мекемесі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ауылдық округінің Жетікөл ауылы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ауылдық округінің Жетікөл ауылы Абай көшесі № 2, "Жетікөл ауылдық округі әкімі аппараты" мемлекеттік мекемесінің "Жетікөл ауылдық клубы" мемлекеттік коммуналдық қазыналық кәсіпорны ғимаратының алдындағы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