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647c" w14:textId="e6d6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аудандық мәслихаттың 2014 жылғы 26 желтоқсандағы №265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2015 жылғы 18 мамырдағы № 307 шешімі. Қызылорда облысының Әділет департаментінде 2015 жылғы 29 мамырда № 4997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аудандық мәслихаттың 2014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08 қаңтарда № 4831 болып тіркелді, "Тіршілік тынысы" газетінің 2015 жылғы 17 қаңтарда № 4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6774571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4048448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25782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2697292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–7937334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кредиттеу – 86402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- 118920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- 32518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қаржы активтерімен жасалатын операциялар бойынша сальдо –71536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–71536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– - 1320701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бюджет тапшылығын қаржыландыру – 1320701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- 118920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- 32518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1234299 мың теңге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қолданысқа енгізіледі және 2015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ХХХХІІ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И.Абдукаликов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мамырдағы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 сессиясының 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№ 265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83"/>
        <w:gridCol w:w="1076"/>
        <w:gridCol w:w="7"/>
        <w:gridCol w:w="6799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