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e333" w14:textId="222e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аудандық мәслихаттың 2014 жылғы 26 желтоқсандағы № 265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2015 жылғы 28 шілдедегі № 321 шешімі. Қызылорда облысының Әділет департаментінде 2015 жылғы 06 тамызда № 5083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кодексi"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"2015-2017 жылдарға арналған аудандық бюджет туралы" аудандық мәслихаттың 2014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2015 жылғы 08 қаңтарда № 4831 болып тіркелді, "Тіршілік тынысы" газетінің 2015 жылғы 17 қаңтарда № 4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6299736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4048448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25782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3049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2222457 мың теңге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1–тармақтың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шығындар –7678829 мың теңге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1– 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таза бюджеттік кредиттеу – 86402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- 118920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- 32518 мың теңге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1–тармақтың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қаржы активтерімен жасалатын операциялар бойынша сальдо –71536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–71536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1–тармақтың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бюджет тапшылығы – - 1537031 мың теңге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1–тармақтың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бюджет тапшылығын қаржыландыру – 1537031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- 118920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- 32518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1450629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бастап қолданысқа енгізіледі және 2015 жылғы 1 қаңтардан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4"/>
        <w:gridCol w:w="4236"/>
      </w:tblGrid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ХХХХІV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Б.Пржанова 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Б.Маншарипов______________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шілдедегі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ХХХХІV сессиясының № 321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желтоқсандағы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ХХХVІІ сессиясының № 265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1083"/>
        <w:gridCol w:w="1083"/>
        <w:gridCol w:w="6799"/>
        <w:gridCol w:w="2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кұралдарына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және ветеринариялық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 - 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алу келісім -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