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0483" w14:textId="7010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білім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04 қыркүйектегі № 289 қаулысы. Қызылорда облысының Әділет департаментінде 2015 жылғы 18 қыркүйекте № 5140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білім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Е.Әжікеновке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“04” қыркүйектегі</w:t>
            </w:r>
            <w:r>
              <w:br/>
            </w:r>
            <w:r>
              <w:rPr>
                <w:rFonts w:ascii="Times New Roman"/>
                <w:b w:val="false"/>
                <w:i w:val="false"/>
                <w:color w:val="000000"/>
                <w:sz w:val="20"/>
              </w:rPr>
              <w:t>№ 289 қаулысымен бекітілген</w:t>
            </w:r>
          </w:p>
        </w:tc>
      </w:tr>
    </w:tbl>
    <w:bookmarkStart w:name="z10" w:id="0"/>
    <w:p>
      <w:pPr>
        <w:spacing w:after="0"/>
        <w:ind w:left="0"/>
        <w:jc w:val="left"/>
      </w:pPr>
      <w:r>
        <w:rPr>
          <w:rFonts w:ascii="Times New Roman"/>
          <w:b/>
          <w:i w:val="false"/>
          <w:color w:val="000000"/>
        </w:rPr>
        <w:t xml:space="preserve"> “Сырдария аудандық білім бөлімі” коммуналдық мемлекеттік мекемесінің </w:t>
      </w:r>
      <w:r>
        <w:rPr>
          <w:rFonts w:ascii="Times New Roman"/>
          <w:b/>
          <w:i w:val="false"/>
          <w:color w:val="000000"/>
        </w:rPr>
        <w:t>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“Сырдария аудандық білім бөлімі” коммуналдық мемлекеттік мекемесі білім беру мектептерінің қызметін үйлестіруді қамтамасыз ететін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“Сырдария аудандық білім бөлімі” коммуналдық мемлекеттік мекемесіне бағынысты ведомстволары бар.</w:t>
      </w:r>
      <w:r>
        <w:br/>
      </w:r>
      <w:r>
        <w:rPr>
          <w:rFonts w:ascii="Times New Roman"/>
          <w:b w:val="false"/>
          <w:i w:val="false"/>
          <w:color w:val="000000"/>
          <w:sz w:val="28"/>
        </w:rPr>
        <w:t xml:space="preserve">
      3. </w:t>
      </w:r>
      <w:r>
        <w:rPr>
          <w:rFonts w:ascii="Times New Roman"/>
          <w:b w:val="false"/>
          <w:i w:val="false"/>
          <w:color w:val="000000"/>
          <w:sz w:val="28"/>
        </w:rPr>
        <w:t xml:space="preserve"> “Сырдария аудандық білім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“Сырдария аудандық білім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“Сырдария аудандық білім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“Сырдария аудандық білім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“Сырдария аудандық білім бөлімі” коммуналдық мемлекеттік мекемесі өз құзыретінің мәселелері бойынша заңнамада белгіленген тәртіппен “Сырдария аудандық білім бөлімі” басшысының бұйрықтары түрінде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“Сырдария аудандық білім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индекс 120600, Қазақстан Республикасы, Қызылорда облысы, Сырдария ауданы, Тереңөзек кенті, Аманкелді Иманов көшесі, №43.</w:t>
      </w:r>
      <w:r>
        <w:br/>
      </w:r>
      <w:r>
        <w:rPr>
          <w:rFonts w:ascii="Times New Roman"/>
          <w:b w:val="false"/>
          <w:i w:val="false"/>
          <w:color w:val="000000"/>
          <w:sz w:val="28"/>
        </w:rPr>
        <w:t xml:space="preserve">
      10. </w:t>
      </w:r>
      <w:r>
        <w:rPr>
          <w:rFonts w:ascii="Times New Roman"/>
          <w:b w:val="false"/>
          <w:i w:val="false"/>
          <w:color w:val="000000"/>
          <w:sz w:val="28"/>
        </w:rPr>
        <w:t xml:space="preserve"> “Сырдария аудандық білім бөлімі”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органның толық атауы: “Сырдария аудандық білім бөлімі”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 xml:space="preserve"> Осы Ереже “Сырдария аудандық білім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"Сырдария аудандық білім бөлімі" коммуналдық мемлекеттік мекемесiнiң құрылтайшысы Сырдария ауданының әкімдігі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“Сырдария аудандық білім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xml:space="preserve">
      14. </w:t>
      </w:r>
      <w:r>
        <w:rPr>
          <w:rFonts w:ascii="Times New Roman"/>
          <w:b w:val="false"/>
          <w:i w:val="false"/>
          <w:color w:val="000000"/>
          <w:sz w:val="28"/>
        </w:rPr>
        <w:t xml:space="preserve"> “Сырдария аудандық білім бөлімі” коммуналдық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w:t>
      </w:r>
    </w:p>
    <w:bookmarkEnd w:id="2"/>
    <w:bookmarkStart w:name="z29" w:id="3"/>
    <w:p>
      <w:pPr>
        <w:spacing w:after="0"/>
        <w:ind w:left="0"/>
        <w:jc w:val="left"/>
      </w:pPr>
      <w:r>
        <w:rPr>
          <w:rFonts w:ascii="Times New Roman"/>
          <w:b/>
          <w:i w:val="false"/>
          <w:color w:val="000000"/>
        </w:rPr>
        <w:t xml:space="preserve"> құқықтары мен міндеттері</w:t>
      </w:r>
    </w:p>
    <w:bookmarkEnd w:id="3"/>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“Сырдария аудандық білім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Қазақстан Республикасының Конституциясы, білім беруді дамытуға байланысты Қазақстан Үкіметі белгіленген заңнамаларға, балалар құқығын қорғау жөніндегі конвенция, Қазақстан Республикасы Білім және ғылым министрінің бұйрықтары, нормативтік құқықтық құжаттарын басшылыққа ала отырып, аудандағы білім беру мекемелерінің жұмысын үйлестіру.</w:t>
      </w:r>
      <w:r>
        <w:br/>
      </w:r>
      <w:r>
        <w:rPr>
          <w:rFonts w:ascii="Times New Roman"/>
          <w:b w:val="false"/>
          <w:i w:val="false"/>
          <w:color w:val="000000"/>
          <w:sz w:val="28"/>
        </w:rPr>
        <w:t xml:space="preserve">
      16.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xml:space="preserve">
      2) </w:t>
      </w:r>
      <w:r>
        <w:rPr>
          <w:rFonts w:ascii="Times New Roman"/>
          <w:b w:val="false"/>
          <w:i w:val="false"/>
          <w:color w:val="000000"/>
          <w:sz w:val="28"/>
        </w:rPr>
        <w:t xml:space="preserve"> жеке адамның шығармашылық, рухани және күш-қуат мүмкіндіктерін дамыту, адамгершілік пен салауатты өмір салтының берік негіздерін қалыптыстыру, даралықты дамыту үшін жағдай жасау арқылы ой-өрісін байыту.</w:t>
      </w:r>
      <w:r>
        <w:br/>
      </w:r>
      <w:r>
        <w:rPr>
          <w:rFonts w:ascii="Times New Roman"/>
          <w:b w:val="false"/>
          <w:i w:val="false"/>
          <w:color w:val="000000"/>
          <w:sz w:val="28"/>
        </w:rPr>
        <w:t xml:space="preserve">
      3) </w:t>
      </w:r>
      <w:r>
        <w:rPr>
          <w:rFonts w:ascii="Times New Roman"/>
          <w:b w:val="false"/>
          <w:i w:val="false"/>
          <w:color w:val="000000"/>
          <w:sz w:val="28"/>
        </w:rPr>
        <w:t xml:space="preserve"> Қазақстан Республикасының қолданыстағы заңнамасына сәйкес өзге де міндеттерді жүзеге асырады; </w:t>
      </w:r>
      <w:r>
        <w:br/>
      </w:r>
      <w:r>
        <w:rPr>
          <w:rFonts w:ascii="Times New Roman"/>
          <w:b w:val="false"/>
          <w:i w:val="false"/>
          <w:color w:val="000000"/>
          <w:sz w:val="28"/>
        </w:rPr>
        <w:t xml:space="preserve">
      17.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Times New Roman"/>
          <w:b w:val="false"/>
          <w:i w:val="false"/>
          <w:color w:val="000000"/>
          <w:sz w:val="28"/>
        </w:rPr>
        <w:t xml:space="preserve">
      2) </w:t>
      </w:r>
      <w:r>
        <w:rPr>
          <w:rFonts w:ascii="Times New Roman"/>
          <w:b w:val="false"/>
          <w:i w:val="false"/>
          <w:color w:val="000000"/>
          <w:sz w:val="28"/>
        </w:rPr>
        <w:t xml:space="preserve"> білім алушылардың ұлттық бірыңғай тестілеуге қатысуын ұйымдастырады;</w:t>
      </w:r>
      <w:r>
        <w:br/>
      </w:r>
      <w:r>
        <w:rPr>
          <w:rFonts w:ascii="Times New Roman"/>
          <w:b w:val="false"/>
          <w:i w:val="false"/>
          <w:color w:val="000000"/>
          <w:sz w:val="28"/>
        </w:rPr>
        <w:t xml:space="preserve">
      3) </w:t>
      </w:r>
      <w:r>
        <w:rPr>
          <w:rFonts w:ascii="Times New Roman"/>
          <w:b w:val="false"/>
          <w:i w:val="false"/>
          <w:color w:val="000000"/>
          <w:sz w:val="28"/>
        </w:rPr>
        <w:t xml:space="preserve"> мектеп жасына дейінгі және мектеп жасындағы балаларды есепке алуды, оларды орта білім алғанға дейін оқытуды ұйымдастырады;</w:t>
      </w:r>
      <w:r>
        <w:br/>
      </w:r>
      <w:r>
        <w:rPr>
          <w:rFonts w:ascii="Times New Roman"/>
          <w:b w:val="false"/>
          <w:i w:val="false"/>
          <w:color w:val="000000"/>
          <w:sz w:val="28"/>
        </w:rPr>
        <w:t xml:space="preserve">
      4) </w:t>
      </w:r>
      <w:r>
        <w:rPr>
          <w:rFonts w:ascii="Times New Roman"/>
          <w:b w:val="false"/>
          <w:i w:val="false"/>
          <w:color w:val="000000"/>
          <w:sz w:val="28"/>
        </w:rPr>
        <w:t xml:space="preserve"> арнайы және мамандандырылған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br/>
      </w:r>
      <w:r>
        <w:rPr>
          <w:rFonts w:ascii="Times New Roman"/>
          <w:b w:val="false"/>
          <w:i w:val="false"/>
          <w:color w:val="000000"/>
          <w:sz w:val="28"/>
        </w:rPr>
        <w:t xml:space="preserve">
      5) </w:t>
      </w:r>
      <w:r>
        <w:rPr>
          <w:rFonts w:ascii="Times New Roman"/>
          <w:b w:val="false"/>
          <w:i w:val="false"/>
          <w:color w:val="000000"/>
          <w:sz w:val="28"/>
        </w:rPr>
        <w:t xml:space="preserve">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br/>
      </w:r>
      <w:r>
        <w:rPr>
          <w:rFonts w:ascii="Times New Roman"/>
          <w:b w:val="false"/>
          <w:i w:val="false"/>
          <w:color w:val="000000"/>
          <w:sz w:val="28"/>
        </w:rPr>
        <w:t xml:space="preserve">
      6) </w:t>
      </w:r>
      <w:r>
        <w:rPr>
          <w:rFonts w:ascii="Times New Roman"/>
          <w:b w:val="false"/>
          <w:i w:val="false"/>
          <w:color w:val="000000"/>
          <w:sz w:val="28"/>
        </w:rPr>
        <w:t xml:space="preserve">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xml:space="preserve">
      8) </w:t>
      </w:r>
      <w:r>
        <w:rPr>
          <w:rFonts w:ascii="Times New Roman"/>
          <w:b w:val="false"/>
          <w:i w:val="false"/>
          <w:color w:val="000000"/>
          <w:sz w:val="28"/>
        </w:rPr>
        <w:t xml:space="preserve"> аудандық әдістемелік кабинеттердің материалдық-техникалық базасын қамтамасыз етеді;</w:t>
      </w:r>
      <w:r>
        <w:br/>
      </w:r>
      <w:r>
        <w:rPr>
          <w:rFonts w:ascii="Times New Roman"/>
          <w:b w:val="false"/>
          <w:i w:val="false"/>
          <w:color w:val="000000"/>
          <w:sz w:val="28"/>
        </w:rPr>
        <w:t xml:space="preserve">
      9) </w:t>
      </w:r>
      <w:r>
        <w:rPr>
          <w:rFonts w:ascii="Times New Roman"/>
          <w:b w:val="false"/>
          <w:i w:val="false"/>
          <w:color w:val="000000"/>
          <w:sz w:val="28"/>
        </w:rPr>
        <w:t xml:space="preserve"> балаларға қосымша білім беруді қамтамасыз етеді;</w:t>
      </w:r>
      <w:r>
        <w:br/>
      </w:r>
      <w:r>
        <w:rPr>
          <w:rFonts w:ascii="Times New Roman"/>
          <w:b w:val="false"/>
          <w:i w:val="false"/>
          <w:color w:val="000000"/>
          <w:sz w:val="28"/>
        </w:rPr>
        <w:t xml:space="preserve">
      10) </w:t>
      </w:r>
      <w:r>
        <w:rPr>
          <w:rFonts w:ascii="Times New Roman"/>
          <w:b w:val="false"/>
          <w:i w:val="false"/>
          <w:color w:val="000000"/>
          <w:sz w:val="28"/>
        </w:rPr>
        <w:t xml:space="preserve">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xml:space="preserve">
      12) </w:t>
      </w:r>
      <w:r>
        <w:rPr>
          <w:rFonts w:ascii="Times New Roman"/>
          <w:b w:val="false"/>
          <w:i w:val="false"/>
          <w:color w:val="000000"/>
          <w:sz w:val="28"/>
        </w:rPr>
        <w:t xml:space="preserve">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r>
        <w:br/>
      </w:r>
      <w:r>
        <w:rPr>
          <w:rFonts w:ascii="Times New Roman"/>
          <w:b w:val="false"/>
          <w:i w:val="false"/>
          <w:color w:val="000000"/>
          <w:sz w:val="28"/>
        </w:rPr>
        <w:t xml:space="preserve">
      13) </w:t>
      </w:r>
      <w:r>
        <w:rPr>
          <w:rFonts w:ascii="Times New Roman"/>
          <w:b w:val="false"/>
          <w:i w:val="false"/>
          <w:color w:val="000000"/>
          <w:sz w:val="28"/>
        </w:rPr>
        <w:t xml:space="preserve">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xml:space="preserve">
      14) </w:t>
      </w:r>
      <w:r>
        <w:rPr>
          <w:rFonts w:ascii="Times New Roman"/>
          <w:b w:val="false"/>
          <w:i w:val="false"/>
          <w:color w:val="000000"/>
          <w:sz w:val="28"/>
        </w:rPr>
        <w:t xml:space="preserve">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xml:space="preserve">
      15) </w:t>
      </w:r>
      <w:r>
        <w:rPr>
          <w:rFonts w:ascii="Times New Roman"/>
          <w:b w:val="false"/>
          <w:i w:val="false"/>
          <w:color w:val="000000"/>
          <w:sz w:val="28"/>
        </w:rPr>
        <w:t xml:space="preserve"> білім беру ұйымдарында оқу бітірген адамдарды жұмысқа орналастыруға жәрдемдеседі;</w:t>
      </w:r>
      <w:r>
        <w:br/>
      </w:r>
      <w:r>
        <w:rPr>
          <w:rFonts w:ascii="Times New Roman"/>
          <w:b w:val="false"/>
          <w:i w:val="false"/>
          <w:color w:val="000000"/>
          <w:sz w:val="28"/>
        </w:rPr>
        <w:t xml:space="preserve">
      16) </w:t>
      </w:r>
      <w:r>
        <w:rPr>
          <w:rFonts w:ascii="Times New Roman"/>
          <w:b w:val="false"/>
          <w:i w:val="false"/>
          <w:color w:val="000000"/>
          <w:sz w:val="28"/>
        </w:rPr>
        <w:t xml:space="preserve"> ауылдық жердегі білім беру ұйымдарына жұмыс істеуге келген жас мамандарды тұрғын үй-тұрмыстық жағдайлармен қамтамасыз етуге жәрдемдеседі;</w:t>
      </w:r>
      <w:r>
        <w:br/>
      </w:r>
      <w:r>
        <w:rPr>
          <w:rFonts w:ascii="Times New Roman"/>
          <w:b w:val="false"/>
          <w:i w:val="false"/>
          <w:color w:val="000000"/>
          <w:sz w:val="28"/>
        </w:rPr>
        <w:t xml:space="preserve">
      17) </w:t>
      </w:r>
      <w:r>
        <w:rPr>
          <w:rFonts w:ascii="Times New Roman"/>
          <w:b w:val="false"/>
          <w:i w:val="false"/>
          <w:color w:val="000000"/>
          <w:sz w:val="28"/>
        </w:rPr>
        <w:t xml:space="preserve">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xml:space="preserve">
      18) </w:t>
      </w:r>
      <w:r>
        <w:rPr>
          <w:rFonts w:ascii="Times New Roman"/>
          <w:b w:val="false"/>
          <w:i w:val="false"/>
          <w:color w:val="000000"/>
          <w:sz w:val="28"/>
        </w:rPr>
        <w:t xml:space="preserve"> мектепке дейінгі тәрбие және оқыту ұйымдарына және отбасыларына қажетті әдістемелік және консультациялық көмек көрсетеді;</w:t>
      </w:r>
      <w:r>
        <w:br/>
      </w:r>
      <w:r>
        <w:rPr>
          <w:rFonts w:ascii="Times New Roman"/>
          <w:b w:val="false"/>
          <w:i w:val="false"/>
          <w:color w:val="000000"/>
          <w:sz w:val="28"/>
        </w:rPr>
        <w:t xml:space="preserve">
      19) </w:t>
      </w:r>
      <w:r>
        <w:rPr>
          <w:rFonts w:ascii="Times New Roman"/>
          <w:b w:val="false"/>
          <w:i w:val="false"/>
          <w:color w:val="000000"/>
          <w:sz w:val="28"/>
        </w:rPr>
        <w:t xml:space="preserve"> білім беру мониторингін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Times New Roman"/>
          <w:b w:val="false"/>
          <w:i w:val="false"/>
          <w:color w:val="000000"/>
          <w:sz w:val="28"/>
        </w:rPr>
        <w:t xml:space="preserve">
      21) </w:t>
      </w:r>
      <w:r>
        <w:rPr>
          <w:rFonts w:ascii="Times New Roman"/>
          <w:b w:val="false"/>
          <w:i w:val="false"/>
          <w:color w:val="000000"/>
          <w:sz w:val="28"/>
        </w:rPr>
        <w:t xml:space="preserve"> мемлекеттік білім беру ұйымдарының кадрмен қамтамасыз етілуін жүзеге асырады;</w:t>
      </w:r>
      <w:r>
        <w:br/>
      </w:r>
      <w:r>
        <w:rPr>
          <w:rFonts w:ascii="Times New Roman"/>
          <w:b w:val="false"/>
          <w:i w:val="false"/>
          <w:color w:val="000000"/>
          <w:sz w:val="28"/>
        </w:rPr>
        <w:t xml:space="preserve">
      22) </w:t>
      </w:r>
      <w:r>
        <w:rPr>
          <w:rFonts w:ascii="Times New Roman"/>
          <w:b w:val="false"/>
          <w:i w:val="false"/>
          <w:color w:val="000000"/>
          <w:sz w:val="28"/>
        </w:rPr>
        <w:t xml:space="preserve">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xml:space="preserve">
      23) </w:t>
      </w:r>
      <w:r>
        <w:rPr>
          <w:rFonts w:ascii="Times New Roman"/>
          <w:b w:val="false"/>
          <w:i w:val="false"/>
          <w:color w:val="000000"/>
          <w:sz w:val="28"/>
        </w:rPr>
        <w:t xml:space="preserve"> негізгі орта, жалпы орта білім беру ұйымдарында экстернат нысанында оқытуға рұқсат береді;</w:t>
      </w:r>
      <w:r>
        <w:br/>
      </w:r>
      <w:r>
        <w:rPr>
          <w:rFonts w:ascii="Times New Roman"/>
          <w:b w:val="false"/>
          <w:i w:val="false"/>
          <w:color w:val="000000"/>
          <w:sz w:val="28"/>
        </w:rPr>
        <w:t xml:space="preserve">
      24) </w:t>
      </w:r>
      <w:r>
        <w:rPr>
          <w:rFonts w:ascii="Times New Roman"/>
          <w:b w:val="false"/>
          <w:i w:val="false"/>
          <w:color w:val="000000"/>
          <w:sz w:val="28"/>
        </w:rPr>
        <w:t xml:space="preserve"> балалар мен жасөспірімдердің психикалық денсаулығын зерттеп-қарауды және халыққа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xml:space="preserve">
      25) </w:t>
      </w:r>
      <w:r>
        <w:rPr>
          <w:rFonts w:ascii="Times New Roman"/>
          <w:b w:val="false"/>
          <w:i w:val="false"/>
          <w:color w:val="000000"/>
          <w:sz w:val="28"/>
        </w:rPr>
        <w:t xml:space="preserve">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 Бөлімнің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xml:space="preserve">
      2) </w:t>
      </w:r>
      <w:r>
        <w:rPr>
          <w:rFonts w:ascii="Times New Roman"/>
          <w:b w:val="false"/>
          <w:i w:val="false"/>
          <w:color w:val="000000"/>
          <w:sz w:val="28"/>
        </w:rPr>
        <w:t xml:space="preserve">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“Сырдария аудандық білім бөлімі” коммуналдық мемлекеттік мекемесіне басшылықты “Сырдария аудандық білім бөлімі” коммуналдық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 “Сырдария аудандық білім бөлімі” коммуналдық мемлекеттік мекемесінің бірінші басшысын Сырдария ауданының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 xml:space="preserve"> “Сырдария аудандық білім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бөлім қызметкерлерінің міндеттері мен өкілеттіктерін анықтайды;</w:t>
      </w:r>
      <w:r>
        <w:br/>
      </w:r>
      <w:r>
        <w:rPr>
          <w:rFonts w:ascii="Times New Roman"/>
          <w:b w:val="false"/>
          <w:i w:val="false"/>
          <w:color w:val="000000"/>
          <w:sz w:val="28"/>
        </w:rPr>
        <w:t xml:space="preserve">
      2) </w:t>
      </w:r>
      <w:r>
        <w:rPr>
          <w:rFonts w:ascii="Times New Roman"/>
          <w:b w:val="false"/>
          <w:i w:val="false"/>
          <w:color w:val="000000"/>
          <w:sz w:val="28"/>
        </w:rPr>
        <w:t xml:space="preserve"> бөлімді мемлекеттік органдар мен басқа ұйымдарда білдіреді;</w:t>
      </w:r>
      <w:r>
        <w:br/>
      </w:r>
      <w:r>
        <w:rPr>
          <w:rFonts w:ascii="Times New Roman"/>
          <w:b w:val="false"/>
          <w:i w:val="false"/>
          <w:color w:val="000000"/>
          <w:sz w:val="28"/>
        </w:rPr>
        <w:t xml:space="preserve">
      3) </w:t>
      </w:r>
      <w:r>
        <w:rPr>
          <w:rFonts w:ascii="Times New Roman"/>
          <w:b w:val="false"/>
          <w:i w:val="false"/>
          <w:color w:val="000000"/>
          <w:sz w:val="28"/>
        </w:rPr>
        <w:t xml:space="preserve"> бөлім бұйрықтарына қол қояды;</w:t>
      </w:r>
      <w:r>
        <w:br/>
      </w:r>
      <w:r>
        <w:rPr>
          <w:rFonts w:ascii="Times New Roman"/>
          <w:b w:val="false"/>
          <w:i w:val="false"/>
          <w:color w:val="000000"/>
          <w:sz w:val="28"/>
        </w:rPr>
        <w:t xml:space="preserve">
      4) </w:t>
      </w:r>
      <w:r>
        <w:rPr>
          <w:rFonts w:ascii="Times New Roman"/>
          <w:b w:val="false"/>
          <w:i w:val="false"/>
          <w:color w:val="000000"/>
          <w:sz w:val="28"/>
        </w:rPr>
        <w:t xml:space="preserve"> қолданыстағы заңнамаға сәйкес бөлім қызметкерлерін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 xml:space="preserve"> қолданыстағы заңнамаға сәйкес бөлім қызметкерлерін марапаттайды және тәртіптік жазалау шараларын қабылдайды;</w:t>
      </w:r>
      <w:r>
        <w:br/>
      </w:r>
      <w:r>
        <w:rPr>
          <w:rFonts w:ascii="Times New Roman"/>
          <w:b w:val="false"/>
          <w:i w:val="false"/>
          <w:color w:val="000000"/>
          <w:sz w:val="28"/>
        </w:rPr>
        <w:t xml:space="preserve">
      6) </w:t>
      </w:r>
      <w:r>
        <w:rPr>
          <w:rFonts w:ascii="Times New Roman"/>
          <w:b w:val="false"/>
          <w:i w:val="false"/>
          <w:color w:val="000000"/>
          <w:sz w:val="28"/>
        </w:rPr>
        <w:t xml:space="preserve">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xml:space="preserve">
      7) </w:t>
      </w:r>
      <w:r>
        <w:rPr>
          <w:rFonts w:ascii="Times New Roman"/>
          <w:b w:val="false"/>
          <w:i w:val="false"/>
          <w:color w:val="000000"/>
          <w:sz w:val="28"/>
        </w:rPr>
        <w:t xml:space="preserve"> гендерлік теңдік саясатын жүзеге асыру жұмыстарын ұйымдастырады;</w:t>
      </w:r>
      <w:r>
        <w:br/>
      </w:r>
      <w:r>
        <w:rPr>
          <w:rFonts w:ascii="Times New Roman"/>
          <w:b w:val="false"/>
          <w:i w:val="false"/>
          <w:color w:val="000000"/>
          <w:sz w:val="28"/>
        </w:rPr>
        <w:t xml:space="preserve">
      8) </w:t>
      </w:r>
      <w:r>
        <w:rPr>
          <w:rFonts w:ascii="Times New Roman"/>
          <w:b w:val="false"/>
          <w:i w:val="false"/>
          <w:color w:val="000000"/>
          <w:sz w:val="28"/>
        </w:rPr>
        <w:t xml:space="preserve"> бөлімнің атынан сенімхатсыз әрекет етеді;</w:t>
      </w:r>
      <w:r>
        <w:br/>
      </w:r>
      <w:r>
        <w:rPr>
          <w:rFonts w:ascii="Times New Roman"/>
          <w:b w:val="false"/>
          <w:i w:val="false"/>
          <w:color w:val="000000"/>
          <w:sz w:val="28"/>
        </w:rPr>
        <w:t xml:space="preserve">
      9) </w:t>
      </w:r>
      <w:r>
        <w:rPr>
          <w:rFonts w:ascii="Times New Roman"/>
          <w:b w:val="false"/>
          <w:i w:val="false"/>
          <w:color w:val="000000"/>
          <w:sz w:val="28"/>
        </w:rPr>
        <w:t xml:space="preserve"> шарттар жасасады;</w:t>
      </w:r>
      <w:r>
        <w:br/>
      </w:r>
      <w:r>
        <w:rPr>
          <w:rFonts w:ascii="Times New Roman"/>
          <w:b w:val="false"/>
          <w:i w:val="false"/>
          <w:color w:val="000000"/>
          <w:sz w:val="28"/>
        </w:rPr>
        <w:t xml:space="preserve">
      10) </w:t>
      </w:r>
      <w:r>
        <w:rPr>
          <w:rFonts w:ascii="Times New Roman"/>
          <w:b w:val="false"/>
          <w:i w:val="false"/>
          <w:color w:val="000000"/>
          <w:sz w:val="28"/>
        </w:rPr>
        <w:t xml:space="preserve"> сенімхаттар береді;</w:t>
      </w:r>
      <w:r>
        <w:br/>
      </w:r>
      <w:r>
        <w:rPr>
          <w:rFonts w:ascii="Times New Roman"/>
          <w:b w:val="false"/>
          <w:i w:val="false"/>
          <w:color w:val="000000"/>
          <w:sz w:val="28"/>
        </w:rPr>
        <w:t xml:space="preserve">
      11) </w:t>
      </w:r>
      <w:r>
        <w:rPr>
          <w:rFonts w:ascii="Times New Roman"/>
          <w:b w:val="false"/>
          <w:i w:val="false"/>
          <w:color w:val="000000"/>
          <w:sz w:val="28"/>
        </w:rPr>
        <w:t xml:space="preserve">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xml:space="preserve">
      12) </w:t>
      </w:r>
      <w:r>
        <w:rPr>
          <w:rFonts w:ascii="Times New Roman"/>
          <w:b w:val="false"/>
          <w:i w:val="false"/>
          <w:color w:val="000000"/>
          <w:sz w:val="28"/>
        </w:rPr>
        <w:t xml:space="preserve"> жеке тұлғаларды және заңды тұлғалардың өкілдерін жеке қабылдау кестесін бекітеді;</w:t>
      </w:r>
      <w:r>
        <w:br/>
      </w:r>
      <w:r>
        <w:rPr>
          <w:rFonts w:ascii="Times New Roman"/>
          <w:b w:val="false"/>
          <w:i w:val="false"/>
          <w:color w:val="000000"/>
          <w:sz w:val="28"/>
        </w:rPr>
        <w:t xml:space="preserve">
      13) </w:t>
      </w:r>
      <w:r>
        <w:rPr>
          <w:rFonts w:ascii="Times New Roman"/>
          <w:b w:val="false"/>
          <w:i w:val="false"/>
          <w:color w:val="000000"/>
          <w:sz w:val="28"/>
        </w:rPr>
        <w:t xml:space="preserve"> Қазақстан Республикасының заңнамасына сәйкес өзге де өкілеттіліктерді жүзеге асырады. </w:t>
      </w:r>
      <w:r>
        <w:br/>
      </w:r>
      <w:r>
        <w:rPr>
          <w:rFonts w:ascii="Times New Roman"/>
          <w:b w:val="false"/>
          <w:i w:val="false"/>
          <w:color w:val="000000"/>
          <w:sz w:val="28"/>
        </w:rPr>
        <w:t>
      </w:t>
      </w:r>
      <w:r>
        <w:rPr>
          <w:rFonts w:ascii="Times New Roman"/>
          <w:b w:val="false"/>
          <w:i w:val="false"/>
          <w:color w:val="000000"/>
          <w:sz w:val="28"/>
        </w:rPr>
        <w:t>“Сырдария аудандық білім бөлімі”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“Сырдария аудандық білім бөлімі” коммуналдық мемлекеттік мекемесінің қызметкерлерінің еңбегін ұйымдастыру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реттеледі.</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4. Мемлекеттік органның мүлкi</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“Сырдария аудандық білім бөлімі” коммуналдық мемлекеттік мекемесінің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“Сырдария аудандық білім бөлімі” коммуналдық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 xml:space="preserve"> “Сырдария аудандық білім бөлімі” коммуналдық мемлекеттік мекемесіне бекiтiліп берілген мүлiк аудандық коммуналдық меншiкке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“Сырдария аудандық білім бөлімі” коммуналдық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5"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“Сырдария аудандық білім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“Сырдария аудандық білім бөлімі” коммуналдық мемлекеттік мекемесінің және оның ведомстволарының қарамағындағы мемлекеттік мекемелердің тізбесі:</w:t>
      </w:r>
      <w:r>
        <w:br/>
      </w:r>
      <w:r>
        <w:rPr>
          <w:rFonts w:ascii="Times New Roman"/>
          <w:b w:val="false"/>
          <w:i w:val="false"/>
          <w:color w:val="000000"/>
          <w:sz w:val="28"/>
        </w:rPr>
        <w:t xml:space="preserve">
      1) </w:t>
      </w:r>
      <w:r>
        <w:rPr>
          <w:rFonts w:ascii="Times New Roman"/>
          <w:b w:val="false"/>
          <w:i w:val="false"/>
          <w:color w:val="000000"/>
          <w:sz w:val="28"/>
        </w:rPr>
        <w:t xml:space="preserve"> Сырдария аудандық білім бөлімінің “№35 Иса Тоқтыбаев атындағы мектеп-лицей” коммуналдық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 xml:space="preserve"> Сырдария аудандық білім бөлімінің “ №36 Әбілда Тәжібаев атындағы мектеп-лицей” коммуналдық мемлекеттік мекемесі;</w:t>
      </w:r>
      <w:r>
        <w:br/>
      </w:r>
      <w:r>
        <w:rPr>
          <w:rFonts w:ascii="Times New Roman"/>
          <w:b w:val="false"/>
          <w:i w:val="false"/>
          <w:color w:val="000000"/>
          <w:sz w:val="28"/>
        </w:rPr>
        <w:t xml:space="preserve">
      3) </w:t>
      </w:r>
      <w:r>
        <w:rPr>
          <w:rFonts w:ascii="Times New Roman"/>
          <w:b w:val="false"/>
          <w:i w:val="false"/>
          <w:color w:val="000000"/>
          <w:sz w:val="28"/>
        </w:rPr>
        <w:t xml:space="preserve"> Сырдария аудандық білім бөлімінің “№37 орта мектебі” коммуналдық мемлекеттік мекемесі;</w:t>
      </w:r>
      <w:r>
        <w:br/>
      </w:r>
      <w:r>
        <w:rPr>
          <w:rFonts w:ascii="Times New Roman"/>
          <w:b w:val="false"/>
          <w:i w:val="false"/>
          <w:color w:val="000000"/>
          <w:sz w:val="28"/>
        </w:rPr>
        <w:t xml:space="preserve">
      4) </w:t>
      </w:r>
      <w:r>
        <w:rPr>
          <w:rFonts w:ascii="Times New Roman"/>
          <w:b w:val="false"/>
          <w:i w:val="false"/>
          <w:color w:val="000000"/>
          <w:sz w:val="28"/>
        </w:rPr>
        <w:t xml:space="preserve"> Сырдария аудандық білім бөлімінің “№42 Қ.Баймағанбетов атындағы орта мектебі” коммуналдық мемлекеттік мекемесі;</w:t>
      </w:r>
      <w:r>
        <w:br/>
      </w:r>
      <w:r>
        <w:rPr>
          <w:rFonts w:ascii="Times New Roman"/>
          <w:b w:val="false"/>
          <w:i w:val="false"/>
          <w:color w:val="000000"/>
          <w:sz w:val="28"/>
        </w:rPr>
        <w:t xml:space="preserve">
      5) </w:t>
      </w:r>
      <w:r>
        <w:rPr>
          <w:rFonts w:ascii="Times New Roman"/>
          <w:b w:val="false"/>
          <w:i w:val="false"/>
          <w:color w:val="000000"/>
          <w:sz w:val="28"/>
        </w:rPr>
        <w:t xml:space="preserve"> Сырдария аудандық білім бөлімінің “ №44 орта мектебі” коммуналдық мемлекеттік мекемесі;</w:t>
      </w:r>
      <w:r>
        <w:br/>
      </w:r>
      <w:r>
        <w:rPr>
          <w:rFonts w:ascii="Times New Roman"/>
          <w:b w:val="false"/>
          <w:i w:val="false"/>
          <w:color w:val="000000"/>
          <w:sz w:val="28"/>
        </w:rPr>
        <w:t xml:space="preserve">
      6) </w:t>
      </w:r>
      <w:r>
        <w:rPr>
          <w:rFonts w:ascii="Times New Roman"/>
          <w:b w:val="false"/>
          <w:i w:val="false"/>
          <w:color w:val="000000"/>
          <w:sz w:val="28"/>
        </w:rPr>
        <w:t xml:space="preserve"> Сырдария аудандық білім бөлімінің “№126 орта мектебі” коммуналдық мемлекеттік мекемесі;</w:t>
      </w:r>
      <w:r>
        <w:br/>
      </w:r>
      <w:r>
        <w:rPr>
          <w:rFonts w:ascii="Times New Roman"/>
          <w:b w:val="false"/>
          <w:i w:val="false"/>
          <w:color w:val="000000"/>
          <w:sz w:val="28"/>
        </w:rPr>
        <w:t xml:space="preserve">
      7) </w:t>
      </w:r>
      <w:r>
        <w:rPr>
          <w:rFonts w:ascii="Times New Roman"/>
          <w:b w:val="false"/>
          <w:i w:val="false"/>
          <w:color w:val="000000"/>
          <w:sz w:val="28"/>
        </w:rPr>
        <w:t xml:space="preserve"> Сырдария аудандық білім бөлімінің “№129 Ә.Жәмішев атындағы орта мектебі” коммуналдық мемлекеттік мекемесі;</w:t>
      </w:r>
      <w:r>
        <w:br/>
      </w:r>
      <w:r>
        <w:rPr>
          <w:rFonts w:ascii="Times New Roman"/>
          <w:b w:val="false"/>
          <w:i w:val="false"/>
          <w:color w:val="000000"/>
          <w:sz w:val="28"/>
        </w:rPr>
        <w:t xml:space="preserve">
      8) </w:t>
      </w:r>
      <w:r>
        <w:rPr>
          <w:rFonts w:ascii="Times New Roman"/>
          <w:b w:val="false"/>
          <w:i w:val="false"/>
          <w:color w:val="000000"/>
          <w:sz w:val="28"/>
        </w:rPr>
        <w:t xml:space="preserve"> Сырдария аудандық білім бөлімінің “№130 Абай атындағы орта мектебі” коммуналдық мемлекеттік мекемесі;</w:t>
      </w:r>
      <w:r>
        <w:br/>
      </w:r>
      <w:r>
        <w:rPr>
          <w:rFonts w:ascii="Times New Roman"/>
          <w:b w:val="false"/>
          <w:i w:val="false"/>
          <w:color w:val="000000"/>
          <w:sz w:val="28"/>
        </w:rPr>
        <w:t xml:space="preserve">
      9) </w:t>
      </w:r>
      <w:r>
        <w:rPr>
          <w:rFonts w:ascii="Times New Roman"/>
          <w:b w:val="false"/>
          <w:i w:val="false"/>
          <w:color w:val="000000"/>
          <w:sz w:val="28"/>
        </w:rPr>
        <w:t xml:space="preserve"> Сырдария аудандық білім бөлімінің “№131 орта мектебі” коммуналдық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 Сырдария аудандық білім бөлімінің “№132 Т.Айтбаев атындағы орта мектебі”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Сырдария аудандық білім бөлімінің “№135 А.Тоқмағанбетов атындағы орта мектебі”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 xml:space="preserve"> Сырдария аудандық білім бөлімінің “№137 орта мектебі” коммуналдық мемлекеттік мекемесі;</w:t>
      </w:r>
      <w:r>
        <w:br/>
      </w:r>
      <w:r>
        <w:rPr>
          <w:rFonts w:ascii="Times New Roman"/>
          <w:b w:val="false"/>
          <w:i w:val="false"/>
          <w:color w:val="000000"/>
          <w:sz w:val="28"/>
        </w:rPr>
        <w:t xml:space="preserve">
      13) </w:t>
      </w:r>
      <w:r>
        <w:rPr>
          <w:rFonts w:ascii="Times New Roman"/>
          <w:b w:val="false"/>
          <w:i w:val="false"/>
          <w:color w:val="000000"/>
          <w:sz w:val="28"/>
        </w:rPr>
        <w:t xml:space="preserve"> Сырдария аудандық білім бөлімінің “№139 орта мектебі” коммуналдық мемлекеттік мекемесі;</w:t>
      </w:r>
      <w:r>
        <w:br/>
      </w:r>
      <w:r>
        <w:rPr>
          <w:rFonts w:ascii="Times New Roman"/>
          <w:b w:val="false"/>
          <w:i w:val="false"/>
          <w:color w:val="000000"/>
          <w:sz w:val="28"/>
        </w:rPr>
        <w:t xml:space="preserve">
      14) </w:t>
      </w:r>
      <w:r>
        <w:rPr>
          <w:rFonts w:ascii="Times New Roman"/>
          <w:b w:val="false"/>
          <w:i w:val="false"/>
          <w:color w:val="000000"/>
          <w:sz w:val="28"/>
        </w:rPr>
        <w:t xml:space="preserve"> Сырдария аудандық білім бөлімінің “№147 орта мектебі” коммуналдық мемлекеттік мекемесі;</w:t>
      </w:r>
      <w:r>
        <w:br/>
      </w:r>
      <w:r>
        <w:rPr>
          <w:rFonts w:ascii="Times New Roman"/>
          <w:b w:val="false"/>
          <w:i w:val="false"/>
          <w:color w:val="000000"/>
          <w:sz w:val="28"/>
        </w:rPr>
        <w:t xml:space="preserve">
      15) </w:t>
      </w:r>
      <w:r>
        <w:rPr>
          <w:rFonts w:ascii="Times New Roman"/>
          <w:b w:val="false"/>
          <w:i w:val="false"/>
          <w:color w:val="000000"/>
          <w:sz w:val="28"/>
        </w:rPr>
        <w:t xml:space="preserve"> Сырдария аудандық білім бөлімінің “№174 орта мектебі” коммуналдық мемлекеттік мекемесі;</w:t>
      </w:r>
      <w:r>
        <w:br/>
      </w:r>
      <w:r>
        <w:rPr>
          <w:rFonts w:ascii="Times New Roman"/>
          <w:b w:val="false"/>
          <w:i w:val="false"/>
          <w:color w:val="000000"/>
          <w:sz w:val="28"/>
        </w:rPr>
        <w:t xml:space="preserve">
      16) </w:t>
      </w:r>
      <w:r>
        <w:rPr>
          <w:rFonts w:ascii="Times New Roman"/>
          <w:b w:val="false"/>
          <w:i w:val="false"/>
          <w:color w:val="000000"/>
          <w:sz w:val="28"/>
        </w:rPr>
        <w:t xml:space="preserve"> Сырдария аудандық білім бөлімінің “№191 орта мектебі” коммуналдық мемлекеттік мекемесі;</w:t>
      </w:r>
      <w:r>
        <w:br/>
      </w:r>
      <w:r>
        <w:rPr>
          <w:rFonts w:ascii="Times New Roman"/>
          <w:b w:val="false"/>
          <w:i w:val="false"/>
          <w:color w:val="000000"/>
          <w:sz w:val="28"/>
        </w:rPr>
        <w:t xml:space="preserve">
      17) </w:t>
      </w:r>
      <w:r>
        <w:rPr>
          <w:rFonts w:ascii="Times New Roman"/>
          <w:b w:val="false"/>
          <w:i w:val="false"/>
          <w:color w:val="000000"/>
          <w:sz w:val="28"/>
        </w:rPr>
        <w:t xml:space="preserve"> Сырдария аудандық білім бөлімінің “№210 О.Әбілпаттаев атындағы орта мектебі” коммуналдық мемлекеттік мекемесі;</w:t>
      </w:r>
      <w:r>
        <w:br/>
      </w:r>
      <w:r>
        <w:rPr>
          <w:rFonts w:ascii="Times New Roman"/>
          <w:b w:val="false"/>
          <w:i w:val="false"/>
          <w:color w:val="000000"/>
          <w:sz w:val="28"/>
        </w:rPr>
        <w:t xml:space="preserve">
      18) </w:t>
      </w:r>
      <w:r>
        <w:rPr>
          <w:rFonts w:ascii="Times New Roman"/>
          <w:b w:val="false"/>
          <w:i w:val="false"/>
          <w:color w:val="000000"/>
          <w:sz w:val="28"/>
        </w:rPr>
        <w:t xml:space="preserve"> Сырдария аудандық білім бөлімінің “Оқушылар үйі” мемлекеттік коммуналдық қазыналық кәсіпорны;</w:t>
      </w:r>
      <w:r>
        <w:br/>
      </w:r>
      <w:r>
        <w:rPr>
          <w:rFonts w:ascii="Times New Roman"/>
          <w:b w:val="false"/>
          <w:i w:val="false"/>
          <w:color w:val="000000"/>
          <w:sz w:val="28"/>
        </w:rPr>
        <w:t xml:space="preserve">
      19) </w:t>
      </w:r>
      <w:r>
        <w:rPr>
          <w:rFonts w:ascii="Times New Roman"/>
          <w:b w:val="false"/>
          <w:i w:val="false"/>
          <w:color w:val="000000"/>
          <w:sz w:val="28"/>
        </w:rPr>
        <w:t xml:space="preserve"> Сырдария аудандық білім бөлімінің “Әуез мектебі” мемлекеттік коммуналдық қазыналық кәсіпорны;</w:t>
      </w:r>
      <w:r>
        <w:br/>
      </w:r>
      <w:r>
        <w:rPr>
          <w:rFonts w:ascii="Times New Roman"/>
          <w:b w:val="false"/>
          <w:i w:val="false"/>
          <w:color w:val="000000"/>
          <w:sz w:val="28"/>
        </w:rPr>
        <w:t xml:space="preserve">
      20) </w:t>
      </w:r>
      <w:r>
        <w:rPr>
          <w:rFonts w:ascii="Times New Roman"/>
          <w:b w:val="false"/>
          <w:i w:val="false"/>
          <w:color w:val="000000"/>
          <w:sz w:val="28"/>
        </w:rPr>
        <w:t xml:space="preserve"> Сырдария аудандық білім бөлімінің “Жалын” тынығу лагері мемлекеттік коммуналдық қазыналық кәсіпорны;</w:t>
      </w:r>
      <w:r>
        <w:br/>
      </w:r>
      <w:r>
        <w:rPr>
          <w:rFonts w:ascii="Times New Roman"/>
          <w:b w:val="false"/>
          <w:i w:val="false"/>
          <w:color w:val="000000"/>
          <w:sz w:val="28"/>
        </w:rPr>
        <w:t xml:space="preserve">
      21) </w:t>
      </w:r>
      <w:r>
        <w:rPr>
          <w:rFonts w:ascii="Times New Roman"/>
          <w:b w:val="false"/>
          <w:i w:val="false"/>
          <w:color w:val="000000"/>
          <w:sz w:val="28"/>
        </w:rPr>
        <w:t xml:space="preserve"> Сырдария аудандық білім бөлімінің жалпы орта білім беретін “Кешкі мектеп ” мемлекеттік коммуналдық қазыналық кәсіпорны;</w:t>
      </w:r>
      <w:r>
        <w:br/>
      </w:r>
      <w:r>
        <w:rPr>
          <w:rFonts w:ascii="Times New Roman"/>
          <w:b w:val="false"/>
          <w:i w:val="false"/>
          <w:color w:val="000000"/>
          <w:sz w:val="28"/>
        </w:rPr>
        <w:t xml:space="preserve">
      22) </w:t>
      </w:r>
      <w:r>
        <w:rPr>
          <w:rFonts w:ascii="Times New Roman"/>
          <w:b w:val="false"/>
          <w:i w:val="false"/>
          <w:color w:val="000000"/>
          <w:sz w:val="28"/>
        </w:rPr>
        <w:t xml:space="preserve"> Сырдария аудандық білім бөлімінің “Психологиялық – педагогикалық түзету кабинеті” коммуналдық мемлекеттік мекемесі.</w:t>
      </w:r>
      <w:r>
        <w:br/>
      </w:r>
      <w:r>
        <w:rPr>
          <w:rFonts w:ascii="Times New Roman"/>
          <w:b w:val="false"/>
          <w:i w:val="false"/>
          <w:color w:val="000000"/>
          <w:sz w:val="28"/>
        </w:rPr>
        <w:t xml:space="preserve">
      23) </w:t>
      </w:r>
      <w:r>
        <w:rPr>
          <w:rFonts w:ascii="Times New Roman"/>
          <w:b w:val="false"/>
          <w:i w:val="false"/>
          <w:color w:val="000000"/>
          <w:sz w:val="28"/>
        </w:rPr>
        <w:t xml:space="preserve"> Сырдария аудандық білім бөлімінің “Шаған әуез мектебі” мемлекеттік коммуналдық қазыналық кәсіпорны;</w:t>
      </w:r>
      <w:r>
        <w:br/>
      </w:r>
      <w:r>
        <w:rPr>
          <w:rFonts w:ascii="Times New Roman"/>
          <w:b w:val="false"/>
          <w:i w:val="false"/>
          <w:color w:val="000000"/>
          <w:sz w:val="28"/>
        </w:rPr>
        <w:t xml:space="preserve">
      24) </w:t>
      </w:r>
      <w:r>
        <w:rPr>
          <w:rFonts w:ascii="Times New Roman"/>
          <w:b w:val="false"/>
          <w:i w:val="false"/>
          <w:color w:val="000000"/>
          <w:sz w:val="28"/>
        </w:rPr>
        <w:t xml:space="preserve"> Сырдария аудандық білім бөлімінің “Аманкелді әуез мектебі”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