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d307" w14:textId="d55d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мәдениет және тілдерді дамыту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21 қыркүйектегі № 300 қаулысы. Қызылорда облысының Әділет департаментінде 2015 жылғы 21 қазанда № 5187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мүлік туралы"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мәдениет және тілдерді дамыту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әкімінің орынбасары Е.Әжікеновке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"21" қыркүйектегі</w:t>
            </w:r>
            <w:r>
              <w:br/>
            </w:r>
            <w:r>
              <w:rPr>
                <w:rFonts w:ascii="Times New Roman"/>
                <w:b w:val="false"/>
                <w:i w:val="false"/>
                <w:color w:val="000000"/>
                <w:sz w:val="20"/>
              </w:rPr>
              <w:t>№ 300 қаулысымен бекітілген</w:t>
            </w:r>
          </w:p>
        </w:tc>
      </w:tr>
    </w:tbl>
    <w:bookmarkStart w:name="z10" w:id="0"/>
    <w:p>
      <w:pPr>
        <w:spacing w:after="0"/>
        <w:ind w:left="0"/>
        <w:jc w:val="left"/>
      </w:pPr>
      <w:r>
        <w:rPr>
          <w:rFonts w:ascii="Times New Roman"/>
          <w:b/>
          <w:i w:val="false"/>
          <w:color w:val="000000"/>
        </w:rPr>
        <w:t xml:space="preserve"> “Сырдария аудандық мәдениет және тілдерді дамыту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“Сырдария аудандық мәдениет және тілдерді дамыту бөлімі” коммуналдық мемлекеттік мекемесі өз құзіреті шегінде мәдениет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“Сырдария аудандық мәдениет және тілдерді дамыту бөлімі”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 xml:space="preserve">1) Сырдария аудандық мәдениет және тілдерді дамыту бөлімінің “Сырдария аудандық мәдениет үйі”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2) Сырдария аудандық мәдениет және тілдерді дамыту бөлімінің “Сырдария аудандық орталықтандырылған кітапханалар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Сырдария аудандық мәдениет және тілдерді дамыту бөлімінің “Сырдария аудандық тарихи-өлкетану музейі”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 “Сырдария аудандық мәдениет және тілдерді дамыту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“Сырдария аудандық мәдениет және тілдерді дамыту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“Сырдария аудандық мәдениет және тілдерді дамыту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“Сырдария аудандық мәдениет және тілдерді дамыту бөлімі”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“Сырдария аудандық мәдениет және тілдерді дамыту бөлімі” коммуналдық мемлекеттік мекемесі өз құзыретінің мәселелері бойынша заңнамада белгіленген тәртіппен “Сырдария аудандық мәдениет және тілдерді дамыту бөлімі” коммуналдық мемлекеттік мекемесі басшысының бұйрықтарымен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“Сырдария аудандық мәдениет және тілдерді дамыту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120600, Қазақстан Республикасы, Қызылорда облысы, Сырдария ауданы, Тереңөзек кенті, Д.Қонаев көшесі № 9.</w:t>
      </w:r>
      <w:r>
        <w:br/>
      </w:r>
      <w:r>
        <w:rPr>
          <w:rFonts w:ascii="Times New Roman"/>
          <w:b w:val="false"/>
          <w:i w:val="false"/>
          <w:color w:val="000000"/>
          <w:sz w:val="28"/>
        </w:rPr>
        <w:t>
      </w:t>
      </w:r>
      <w:r>
        <w:rPr>
          <w:rFonts w:ascii="Times New Roman"/>
          <w:b w:val="false"/>
          <w:i w:val="false"/>
          <w:color w:val="000000"/>
          <w:sz w:val="28"/>
        </w:rPr>
        <w:t>10. “Сырдария аудандық мәдениет және тілдерді дамыту бөлімі”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“Сырдария аудандық мәдениет және тілдерді дамыту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“Сырдария аудандық мәдениет және тілдерді дамыту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“Сырдария аудандық мәдениет және тілдерді дамыту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“Сырдария аудандық мәдениет және тілдерді дамыту бөлімі” коммуналдық мемлекеттік мекемесіне кәсіпкерлік субъектілерімен “Сырдария аудандық мәдениет және тілдерді дамыту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“Сырдария аудандық мәдениет және тілдерді дамыту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xml:space="preserve"> мәдениет және тілдерді дамыту саласындағы мемлекеттік саясатты іске асыру.</w:t>
      </w:r>
      <w:r>
        <w:br/>
      </w:r>
      <w:r>
        <w:rPr>
          <w:rFonts w:ascii="Times New Roman"/>
          <w:b w:val="false"/>
          <w:i w:val="false"/>
          <w:color w:val="000000"/>
          <w:sz w:val="28"/>
        </w:rPr>
        <w:t>
      16. Міндеттері:</w:t>
      </w:r>
      <w:r>
        <w:br/>
      </w:r>
      <w:r>
        <w:rPr>
          <w:rFonts w:ascii="Times New Roman"/>
          <w:b w:val="false"/>
          <w:i w:val="false"/>
          <w:color w:val="000000"/>
          <w:sz w:val="28"/>
        </w:rPr>
        <w:t>
      </w:t>
      </w:r>
      <w:r>
        <w:rPr>
          <w:rFonts w:ascii="Times New Roman"/>
          <w:b w:val="false"/>
          <w:i w:val="false"/>
          <w:color w:val="000000"/>
          <w:sz w:val="28"/>
        </w:rPr>
        <w:t>1) ұлттық мәдениетті өркендету, сақтау, дамыту әрі тарату;</w:t>
      </w:r>
      <w:r>
        <w:br/>
      </w:r>
      <w:r>
        <w:rPr>
          <w:rFonts w:ascii="Times New Roman"/>
          <w:b w:val="false"/>
          <w:i w:val="false"/>
          <w:color w:val="000000"/>
          <w:sz w:val="28"/>
        </w:rPr>
        <w:t>
      </w:t>
      </w:r>
      <w:r>
        <w:rPr>
          <w:rFonts w:ascii="Times New Roman"/>
          <w:b w:val="false"/>
          <w:i w:val="false"/>
          <w:color w:val="000000"/>
          <w:sz w:val="28"/>
        </w:rPr>
        <w:t>2) ауданның мәдени-рухани дамуының жетістіктері мен үлгілерін насихаттауға бағытталған мәдени шаралар жүргізу;</w:t>
      </w:r>
      <w:r>
        <w:br/>
      </w:r>
      <w:r>
        <w:rPr>
          <w:rFonts w:ascii="Times New Roman"/>
          <w:b w:val="false"/>
          <w:i w:val="false"/>
          <w:color w:val="000000"/>
          <w:sz w:val="28"/>
        </w:rPr>
        <w:t>
      </w:t>
      </w:r>
      <w:r>
        <w:rPr>
          <w:rFonts w:ascii="Times New Roman"/>
          <w:b w:val="false"/>
          <w:i w:val="false"/>
          <w:color w:val="000000"/>
          <w:sz w:val="28"/>
        </w:rPr>
        <w:t xml:space="preserve">3) мемлекеттік және Қазақстанда бар басқа да тілдердің қолдануы мен одан әрі дамытылуының тұрақтылығын қамтамасыз ету.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 мемлекеттік мәдениет ұйымдарын құрады, сондай-ақ олардың қызметін қолдауды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өткізеді;</w:t>
      </w:r>
      <w:r>
        <w:br/>
      </w:r>
      <w:r>
        <w:rPr>
          <w:rFonts w:ascii="Times New Roman"/>
          <w:b w:val="false"/>
          <w:i w:val="false"/>
          <w:color w:val="000000"/>
          <w:sz w:val="28"/>
        </w:rPr>
        <w:t>
      </w:t>
      </w:r>
      <w:r>
        <w:rPr>
          <w:rFonts w:ascii="Times New Roman"/>
          <w:b w:val="false"/>
          <w:i w:val="false"/>
          <w:color w:val="000000"/>
          <w:sz w:val="28"/>
        </w:rPr>
        <w:t>5) өз құзыреті шегінде мәдениет саласындағы коммуналдық меншікті басқаруды жүзеге асырады;</w:t>
      </w:r>
      <w:r>
        <w:br/>
      </w:r>
      <w:r>
        <w:rPr>
          <w:rFonts w:ascii="Times New Roman"/>
          <w:b w:val="false"/>
          <w:i w:val="false"/>
          <w:color w:val="000000"/>
          <w:sz w:val="28"/>
        </w:rPr>
        <w:t>
      </w:t>
      </w:r>
      <w:r>
        <w:rPr>
          <w:rFonts w:ascii="Times New Roman"/>
          <w:b w:val="false"/>
          <w:i w:val="false"/>
          <w:color w:val="000000"/>
          <w:sz w:val="28"/>
        </w:rPr>
        <w:t>6)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7) мемлекеттік мәдениет ұйымдарын қолдайды және материалдық-техникалық қамтамасыз етуде жәрдем көрсетеді;</w:t>
      </w:r>
      <w:r>
        <w:br/>
      </w:r>
      <w:r>
        <w:rPr>
          <w:rFonts w:ascii="Times New Roman"/>
          <w:b w:val="false"/>
          <w:i w:val="false"/>
          <w:color w:val="000000"/>
          <w:sz w:val="28"/>
        </w:rPr>
        <w:t>
      </w:t>
      </w:r>
      <w:r>
        <w:rPr>
          <w:rFonts w:ascii="Times New Roman"/>
          <w:b w:val="false"/>
          <w:i w:val="false"/>
          <w:color w:val="000000"/>
          <w:sz w:val="28"/>
        </w:rPr>
        <w:t>8) ауданның мемлекеттік кітапханаларының біріне "Орталық" мәртебесін береді;</w:t>
      </w:r>
      <w:r>
        <w:br/>
      </w:r>
      <w:r>
        <w:rPr>
          <w:rFonts w:ascii="Times New Roman"/>
          <w:b w:val="false"/>
          <w:i w:val="false"/>
          <w:color w:val="000000"/>
          <w:sz w:val="28"/>
        </w:rPr>
        <w:t>
      </w:t>
      </w:r>
      <w:r>
        <w:rPr>
          <w:rFonts w:ascii="Times New Roman"/>
          <w:b w:val="false"/>
          <w:i w:val="false"/>
          <w:color w:val="000000"/>
          <w:sz w:val="28"/>
        </w:rPr>
        <w:t>9) мемлекеттiк тiлдi және басқа тiлдердi дамытуға бағытталған аудандық деңгейдегi iс-шараларды жүргiзедi;</w:t>
      </w:r>
      <w:r>
        <w:br/>
      </w:r>
      <w:r>
        <w:rPr>
          <w:rFonts w:ascii="Times New Roman"/>
          <w:b w:val="false"/>
          <w:i w:val="false"/>
          <w:color w:val="000000"/>
          <w:sz w:val="28"/>
        </w:rPr>
        <w:t>
      </w:t>
      </w:r>
      <w:r>
        <w:rPr>
          <w:rFonts w:ascii="Times New Roman"/>
          <w:b w:val="false"/>
          <w:i w:val="false"/>
          <w:color w:val="000000"/>
          <w:sz w:val="28"/>
        </w:rPr>
        <w:t>10)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Сырдария аудандық мәдениет және тілдерді дамыту бөлімінің “Сырдария аудандық мәдениет үйі” мемлекеттік коммуналдық қазыналық кәсіпорнының функциялары:</w:t>
      </w:r>
      <w:r>
        <w:br/>
      </w:r>
      <w:r>
        <w:rPr>
          <w:rFonts w:ascii="Times New Roman"/>
          <w:b w:val="false"/>
          <w:i w:val="false"/>
          <w:color w:val="000000"/>
          <w:sz w:val="28"/>
        </w:rPr>
        <w:t>
      </w:t>
      </w:r>
      <w:r>
        <w:rPr>
          <w:rFonts w:ascii="Times New Roman"/>
          <w:b w:val="false"/>
          <w:i w:val="false"/>
          <w:color w:val="000000"/>
          <w:sz w:val="28"/>
        </w:rPr>
        <w:t>1) концерттік қызметті белгіленген тәртіппен ұйымдастыру, түрлі театрлардың, көркемдік ұжымдардың және жеке орындаушылардың гастрольдерін өткізуге көмектесу;</w:t>
      </w:r>
      <w:r>
        <w:br/>
      </w:r>
      <w:r>
        <w:rPr>
          <w:rFonts w:ascii="Times New Roman"/>
          <w:b w:val="false"/>
          <w:i w:val="false"/>
          <w:color w:val="000000"/>
          <w:sz w:val="28"/>
        </w:rPr>
        <w:t>
      </w:t>
      </w:r>
      <w:r>
        <w:rPr>
          <w:rFonts w:ascii="Times New Roman"/>
          <w:b w:val="false"/>
          <w:i w:val="false"/>
          <w:color w:val="000000"/>
          <w:sz w:val="28"/>
        </w:rPr>
        <w:t>2) мәдени-шығармашылық қызмет туралы облыстық және аудандық бағдарламаларды, халық шығармашылығын дамыту жөнінде әдістемелік көмекші құралдар мен нұсқаулықтарды, мәдени-шығармашылық және ұйымдастыру жөнінде тәжірибелерді, мәдени-көпшілік жұмыстардың жаңа түрлері мен әдістерін тарату;</w:t>
      </w:r>
      <w:r>
        <w:br/>
      </w:r>
      <w:r>
        <w:rPr>
          <w:rFonts w:ascii="Times New Roman"/>
          <w:b w:val="false"/>
          <w:i w:val="false"/>
          <w:color w:val="000000"/>
          <w:sz w:val="28"/>
        </w:rPr>
        <w:t>
      </w:t>
      </w:r>
      <w:r>
        <w:rPr>
          <w:rFonts w:ascii="Times New Roman"/>
          <w:b w:val="false"/>
          <w:i w:val="false"/>
          <w:color w:val="000000"/>
          <w:sz w:val="28"/>
        </w:rPr>
        <w:t>3) Қазақстан халықтарының халық шығармашылығының дәстүрлі жанрларын насихаттау, рухани мұраларды жаңғырту;</w:t>
      </w:r>
      <w:r>
        <w:br/>
      </w:r>
      <w:r>
        <w:rPr>
          <w:rFonts w:ascii="Times New Roman"/>
          <w:b w:val="false"/>
          <w:i w:val="false"/>
          <w:color w:val="000000"/>
          <w:sz w:val="28"/>
        </w:rPr>
        <w:t>
      </w:t>
      </w:r>
      <w:r>
        <w:rPr>
          <w:rFonts w:ascii="Times New Roman"/>
          <w:b w:val="false"/>
          <w:i w:val="false"/>
          <w:color w:val="000000"/>
          <w:sz w:val="28"/>
        </w:rPr>
        <w:t>4) фестивальдер, конкурстар, семинарлар өткізу және қолөнер шеберлерінің, суретшілердің, фотоәуесқойлардың көрмелерін ұйымдастыру;</w:t>
      </w:r>
      <w:r>
        <w:br/>
      </w:r>
      <w:r>
        <w:rPr>
          <w:rFonts w:ascii="Times New Roman"/>
          <w:b w:val="false"/>
          <w:i w:val="false"/>
          <w:color w:val="000000"/>
          <w:sz w:val="28"/>
        </w:rPr>
        <w:t>
      </w:t>
      </w:r>
      <w:r>
        <w:rPr>
          <w:rFonts w:ascii="Times New Roman"/>
          <w:b w:val="false"/>
          <w:i w:val="false"/>
          <w:color w:val="000000"/>
          <w:sz w:val="28"/>
        </w:rPr>
        <w:t>5) кәсіпорын мәдени және өзге де ақылы қызмет ұсыну есебінен кіріс әкелетін қызметпен айналысу.</w:t>
      </w:r>
      <w:r>
        <w:br/>
      </w:r>
      <w:r>
        <w:rPr>
          <w:rFonts w:ascii="Times New Roman"/>
          <w:b w:val="false"/>
          <w:i w:val="false"/>
          <w:color w:val="000000"/>
          <w:sz w:val="28"/>
        </w:rPr>
        <w:t>
      </w:t>
      </w:r>
      <w:r>
        <w:rPr>
          <w:rFonts w:ascii="Times New Roman"/>
          <w:b w:val="false"/>
          <w:i w:val="false"/>
          <w:color w:val="000000"/>
          <w:sz w:val="28"/>
        </w:rPr>
        <w:t>Сырдария аудандық мәдениет және тілдерді дамыту бөлімінің “Сырдария аудандық орталықтандырылған кітапханалар жүйесі” коммуналдық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кітапханалардың барлық білім салалары бойынша кітап қорларын толықтыру жұмыстарын, тұрғындарды кітапхана, кітапханалардың мәдени-көпшілік шараларды өткізуін ұйымдастыру;</w:t>
      </w:r>
      <w:r>
        <w:br/>
      </w:r>
      <w:r>
        <w:rPr>
          <w:rFonts w:ascii="Times New Roman"/>
          <w:b w:val="false"/>
          <w:i w:val="false"/>
          <w:color w:val="000000"/>
          <w:sz w:val="28"/>
        </w:rPr>
        <w:t>
      </w:t>
      </w:r>
      <w:r>
        <w:rPr>
          <w:rFonts w:ascii="Times New Roman"/>
          <w:b w:val="false"/>
          <w:i w:val="false"/>
          <w:color w:val="000000"/>
          <w:sz w:val="28"/>
        </w:rPr>
        <w:t>2) қоғамның әлеуметтік, азаматтық және кәсіби белсенділігін арттыру үшін оқырмандардың ұлттық, жас ерекшеліктерін, олардың сұраныстарын есепке алып, жаңа білім алу мақсатында ақпараттық ресурстар қорын толықтыру және жаңарту;</w:t>
      </w:r>
      <w:r>
        <w:br/>
      </w:r>
      <w:r>
        <w:rPr>
          <w:rFonts w:ascii="Times New Roman"/>
          <w:b w:val="false"/>
          <w:i w:val="false"/>
          <w:color w:val="000000"/>
          <w:sz w:val="28"/>
        </w:rPr>
        <w:t>
      </w:t>
      </w:r>
      <w:r>
        <w:rPr>
          <w:rFonts w:ascii="Times New Roman"/>
          <w:b w:val="false"/>
          <w:i w:val="false"/>
          <w:color w:val="000000"/>
          <w:sz w:val="28"/>
        </w:rPr>
        <w:t>3) кітап қорын есепке алу, барынша пайдалану, сақтау, қамтамасыз ету, санитарлық-гигиеналық және қалпына келтіру жұмыстарын жүргізу;</w:t>
      </w:r>
      <w:r>
        <w:br/>
      </w:r>
      <w:r>
        <w:rPr>
          <w:rFonts w:ascii="Times New Roman"/>
          <w:b w:val="false"/>
          <w:i w:val="false"/>
          <w:color w:val="000000"/>
          <w:sz w:val="28"/>
        </w:rPr>
        <w:t>
      </w:t>
      </w:r>
      <w:r>
        <w:rPr>
          <w:rFonts w:ascii="Times New Roman"/>
          <w:b w:val="false"/>
          <w:i w:val="false"/>
          <w:color w:val="000000"/>
          <w:sz w:val="28"/>
        </w:rPr>
        <w:t>4) ауылдық, аудандық кітапханаларына көшпелі әдістемелік және тәжірибелік көмек көрсету, оқырмандармен жұмыс және әдебиеттерді насихаттау мен әдістерінің жетілдірілуіне ықпал ету.</w:t>
      </w:r>
      <w:r>
        <w:br/>
      </w:r>
      <w:r>
        <w:rPr>
          <w:rFonts w:ascii="Times New Roman"/>
          <w:b w:val="false"/>
          <w:i w:val="false"/>
          <w:color w:val="000000"/>
          <w:sz w:val="28"/>
        </w:rPr>
        <w:t>
      </w:t>
      </w:r>
      <w:r>
        <w:rPr>
          <w:rFonts w:ascii="Times New Roman"/>
          <w:b w:val="false"/>
          <w:i w:val="false"/>
          <w:color w:val="000000"/>
          <w:sz w:val="28"/>
        </w:rPr>
        <w:t>Сырдария аудандық мәдениет және тілдерді дамыту бөлімінің “Сырдария аудандық тарихи-өлкетану музейі” мемлекеттік коммуналдық қазыналық кәсіпорнының функциялары:</w:t>
      </w:r>
      <w:r>
        <w:br/>
      </w:r>
      <w:r>
        <w:rPr>
          <w:rFonts w:ascii="Times New Roman"/>
          <w:b w:val="false"/>
          <w:i w:val="false"/>
          <w:color w:val="000000"/>
          <w:sz w:val="28"/>
        </w:rPr>
        <w:t>
      </w:t>
      </w:r>
      <w:r>
        <w:rPr>
          <w:rFonts w:ascii="Times New Roman"/>
          <w:b w:val="false"/>
          <w:i w:val="false"/>
          <w:color w:val="000000"/>
          <w:sz w:val="28"/>
        </w:rPr>
        <w:t>1) тұрақты және жылжымалы экспозицияларды ұйымдастыру;</w:t>
      </w:r>
      <w:r>
        <w:br/>
      </w:r>
      <w:r>
        <w:rPr>
          <w:rFonts w:ascii="Times New Roman"/>
          <w:b w:val="false"/>
          <w:i w:val="false"/>
          <w:color w:val="000000"/>
          <w:sz w:val="28"/>
        </w:rPr>
        <w:t>
      </w:t>
      </w:r>
      <w:r>
        <w:rPr>
          <w:rFonts w:ascii="Times New Roman"/>
          <w:b w:val="false"/>
          <w:i w:val="false"/>
          <w:color w:val="000000"/>
          <w:sz w:val="28"/>
        </w:rPr>
        <w:t>2) өлке халқының тарихы мен мәдениеті жайлы ғылыми негізделген материалдарды музейлік әдістер арқылы насихаттау жұмыстарын жүргізу;</w:t>
      </w:r>
      <w:r>
        <w:br/>
      </w:r>
      <w:r>
        <w:rPr>
          <w:rFonts w:ascii="Times New Roman"/>
          <w:b w:val="false"/>
          <w:i w:val="false"/>
          <w:color w:val="000000"/>
          <w:sz w:val="28"/>
        </w:rPr>
        <w:t>
      </w:t>
      </w:r>
      <w:r>
        <w:rPr>
          <w:rFonts w:ascii="Times New Roman"/>
          <w:b w:val="false"/>
          <w:i w:val="false"/>
          <w:color w:val="000000"/>
          <w:sz w:val="28"/>
        </w:rPr>
        <w:t>3) музейде және музейден тыс экскурсиялар мен мәдени-көпшілік шараларды ұйымдастыру;</w:t>
      </w:r>
      <w:r>
        <w:br/>
      </w:r>
      <w:r>
        <w:rPr>
          <w:rFonts w:ascii="Times New Roman"/>
          <w:b w:val="false"/>
          <w:i w:val="false"/>
          <w:color w:val="000000"/>
          <w:sz w:val="28"/>
        </w:rPr>
        <w:t>
      </w:t>
      </w:r>
      <w:r>
        <w:rPr>
          <w:rFonts w:ascii="Times New Roman"/>
          <w:b w:val="false"/>
          <w:i w:val="false"/>
          <w:color w:val="000000"/>
          <w:sz w:val="28"/>
        </w:rPr>
        <w:t>4) көрмелер мен музейлік мерекелерді ұйымдастыру;</w:t>
      </w:r>
      <w:r>
        <w:br/>
      </w:r>
      <w:r>
        <w:rPr>
          <w:rFonts w:ascii="Times New Roman"/>
          <w:b w:val="false"/>
          <w:i w:val="false"/>
          <w:color w:val="000000"/>
          <w:sz w:val="28"/>
        </w:rPr>
        <w:t>
      </w:t>
      </w:r>
      <w:r>
        <w:rPr>
          <w:rFonts w:ascii="Times New Roman"/>
          <w:b w:val="false"/>
          <w:i w:val="false"/>
          <w:color w:val="000000"/>
          <w:sz w:val="28"/>
        </w:rPr>
        <w:t>5) аудандағы сәндік-қолданбалы және бейнелеу өнерінің дамуына ықпал жасау, қолөнер шеберлері, суретшілер мен жеке коллекционерлердің шығармашылығын насихаттау.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мәдениет ұйымдарын құру, қайта ұйымдастыру және тарату жөнінде ұсыныстар беруге; </w:t>
      </w:r>
      <w:r>
        <w:br/>
      </w:r>
      <w:r>
        <w:rPr>
          <w:rFonts w:ascii="Times New Roman"/>
          <w:b w:val="false"/>
          <w:i w:val="false"/>
          <w:color w:val="000000"/>
          <w:sz w:val="28"/>
        </w:rPr>
        <w:t>
      </w:t>
      </w:r>
      <w:r>
        <w:rPr>
          <w:rFonts w:ascii="Times New Roman"/>
          <w:b w:val="false"/>
          <w:i w:val="false"/>
          <w:color w:val="000000"/>
          <w:sz w:val="28"/>
        </w:rPr>
        <w:t xml:space="preserve">2)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3)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заңнамасына сәйкес өзге де құқықтарды жүзеге асыруға құқығы бар.</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“Сырдария аудандық мәдениет және тілдерді дамыту бөлімі” коммуналдық мемлекеттік мекемесіне басшылықты “Сырдария аудандық мәдениет және тілдерді дамыту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20. “Сырдария аудандық мәдениет және тілдерді дамыту бөлімі” коммуналдық мемлекеттік мекемесінің бірінші басшысын Сырдария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“Сырдария аудандық мәдениет және тілдерді дамыту бөлімі” коммуналдық мемлекеттік мекемесінің </w:t>
      </w:r>
      <w:r>
        <w:rPr>
          <w:rFonts w:ascii="Times New Roman"/>
          <w:b w:val="false"/>
          <w:i/>
          <w:color w:val="000000"/>
          <w:sz w:val="28"/>
        </w:rPr>
        <w:t>(бұдан әрі - Бөлім)</w:t>
      </w:r>
      <w:r>
        <w:rPr>
          <w:rFonts w:ascii="Times New Roman"/>
          <w:b w:val="false"/>
          <w:i w:val="false"/>
          <w:color w:val="000000"/>
          <w:sz w:val="28"/>
        </w:rPr>
        <w:t xml:space="preserve">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бөлімнің жұмысын ұйымдастырады әрі оған басшылық жасайды, бөлімге жүктелген міндеттердің орындалуы мен оның өз функцияларын жүзеге асыру үшін жеке жауап береді;</w:t>
      </w:r>
      <w:r>
        <w:br/>
      </w:r>
      <w:r>
        <w:rPr>
          <w:rFonts w:ascii="Times New Roman"/>
          <w:b w:val="false"/>
          <w:i w:val="false"/>
          <w:color w:val="000000"/>
          <w:sz w:val="28"/>
        </w:rPr>
        <w:t>
      </w:t>
      </w:r>
      <w:r>
        <w:rPr>
          <w:rFonts w:ascii="Times New Roman"/>
          <w:b w:val="false"/>
          <w:i w:val="false"/>
          <w:color w:val="000000"/>
          <w:sz w:val="28"/>
        </w:rPr>
        <w:t>2) бөлім қызметкерлерінің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3)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бөлім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бұйрықтарға қол қояды; </w:t>
      </w:r>
      <w:r>
        <w:br/>
      </w:r>
      <w:r>
        <w:rPr>
          <w:rFonts w:ascii="Times New Roman"/>
          <w:b w:val="false"/>
          <w:i w:val="false"/>
          <w:color w:val="000000"/>
          <w:sz w:val="28"/>
        </w:rPr>
        <w:t>
      </w:t>
      </w:r>
      <w:r>
        <w:rPr>
          <w:rFonts w:ascii="Times New Roman"/>
          <w:b w:val="false"/>
          <w:i w:val="false"/>
          <w:color w:val="000000"/>
          <w:sz w:val="28"/>
        </w:rPr>
        <w:t>7) ведомостволық бағынысты мекеме, кәсіпорын басшыларын заңнамада белгіленген тәртіппен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8)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асыру жұмыстарын ұйымдастырады;</w:t>
      </w:r>
      <w:r>
        <w:br/>
      </w:r>
      <w:r>
        <w:rPr>
          <w:rFonts w:ascii="Times New Roman"/>
          <w:b w:val="false"/>
          <w:i w:val="false"/>
          <w:color w:val="000000"/>
          <w:sz w:val="28"/>
        </w:rPr>
        <w:t>
      10) Қазақстан Республкасының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“Сырдария аудандық мәдениет және тілдерді дамыту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“Сырдария аудандық мәдениет және тілдерді дамыту бөлімі” коммуналдық мемлекеттік мекемесі заңнамада көзделген жағдайларда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“Сырдария аудандық мәдениет және тілдерді дамыту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“Сырдария аудандық мәдениет және тілдерді дамыту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“Сырдария аудандық мәдениет және тілдерді дамыту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6. “Сырдария аудандық мәдениет және тілдерді дамыту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“Сырдария аудандық мәдениет және тілдерді дамыту бөлімі” коммуналдық мемлекеттік мекемесі және оның ведомстволарының тізбесі:</w:t>
      </w:r>
      <w:r>
        <w:br/>
      </w:r>
      <w:r>
        <w:rPr>
          <w:rFonts w:ascii="Times New Roman"/>
          <w:b w:val="false"/>
          <w:i w:val="false"/>
          <w:color w:val="000000"/>
          <w:sz w:val="28"/>
        </w:rPr>
        <w:t>
      </w:t>
      </w:r>
      <w:r>
        <w:rPr>
          <w:rFonts w:ascii="Times New Roman"/>
          <w:b w:val="false"/>
          <w:i w:val="false"/>
          <w:color w:val="000000"/>
          <w:sz w:val="28"/>
        </w:rPr>
        <w:t xml:space="preserve">1. Сырдария аудандық мәдениет және тілдерді дамыту бөлімінің “Сырдария аудандық мәдениет үйі”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2. Сырдария аудандық мәдениет және тілдерді дамыту бөлімінің “Сырдария аудандық орталықтандырылған кітапханалар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Сырдария аудандық мәдениет және тілдерді дамыту бөлімінің “Сырдария аудандық тарихи-өлкетану музейі”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