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7dec" w14:textId="9337d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қала құрылысы және сәулет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02 қарашадағы № 354 қаулысы. Қызылорда облысының Әділет департаментінде 2015 жылғы 30 қарашада № 5237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01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"Сырдария аудандық қала құрылысы және сәулет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Н.Өмірсерікұлына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Н.Өмірсерікұлы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02 қарашадағы</w:t>
            </w:r>
            <w:r>
              <w:br/>
            </w:r>
            <w:r>
              <w:rPr>
                <w:rFonts w:ascii="Times New Roman"/>
                <w:b w:val="false"/>
                <w:i w:val="false"/>
                <w:color w:val="000000"/>
                <w:sz w:val="20"/>
              </w:rPr>
              <w:t>№ 354 қаулысымен бекітілген</w:t>
            </w:r>
          </w:p>
        </w:tc>
      </w:tr>
    </w:tbl>
    <w:bookmarkStart w:name="z9" w:id="0"/>
    <w:p>
      <w:pPr>
        <w:spacing w:after="0"/>
        <w:ind w:left="0"/>
        <w:jc w:val="left"/>
      </w:pPr>
      <w:r>
        <w:rPr>
          <w:rFonts w:ascii="Times New Roman"/>
          <w:b/>
          <w:i w:val="false"/>
          <w:color w:val="000000"/>
        </w:rPr>
        <w:t xml:space="preserve"> "Сырдария аудандық қала құрылысы және сәулет бөлімі" коммуналдық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"Сырдария аудандық қала құрылысы және сәулет бөлімі" коммуналдық мемлекеттік мекемесі ведомствалық бағыныстағы аумақта сәулет және қалақұрылысын peттey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"Сырдария аудандық қала құрылысы және сәулет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"Сырдария аудандық қала құрылысы және сәулет бөлімі"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"Сырдария аудандық қала құрылысы және сәулет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"Сырдария аудандық қала құрылысы және сәулет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құқықғы бар.</w:t>
      </w:r>
      <w:r>
        <w:br/>
      </w:r>
      <w:r>
        <w:rPr>
          <w:rFonts w:ascii="Times New Roman"/>
          <w:b w:val="false"/>
          <w:i w:val="false"/>
          <w:color w:val="000000"/>
          <w:sz w:val="28"/>
        </w:rPr>
        <w:t>
      </w:t>
      </w:r>
      <w:r>
        <w:rPr>
          <w:rFonts w:ascii="Times New Roman"/>
          <w:b w:val="false"/>
          <w:i w:val="false"/>
          <w:color w:val="000000"/>
          <w:sz w:val="28"/>
        </w:rPr>
        <w:t>6. "Сырдария аудандық қала құрылысы және сәулет бөлімі" коммуналдық мемлекеттік мекемесі өз құзыретінің мәселелері бойынша заңнамада белгіленген тәртіппен аудандық қала құрылысы және сәулет бөлімі бөлімі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"Сырдария аудандық қала құрылысы және сәулет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120600 Қызылорда облысы, Сырдария ауданы, Тереңөзек кенті, Азатбақыт Алиакбаров көшесі № 22/1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"Сырдария аудандық қала құрылысы және сәулет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"Сырдария аудандық қала құрылысы және сәулет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"Сырдария аудандық қала құрылысы және сәулет бөлімі" коммуналдық мемлекеттік мекемесінің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"Сырдария аудандық қала құрылысы және сәулет бөлімі" коммуналдық мемлекеттік мекемесі кәсіпкерлік субъектілермен "Сырдария аудандық қала құрылысы және сәулет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"Сырдария аудандық қала құрылысы және сәулет бөлімі"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"Сырдария аудандық қала құрылысы және сәулет бөлімі"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 xml:space="preserve"> Аймақта сәулет және қала құрылысы бойынша кешенді дамыту арқылы өңір халқының тіршілік етуге және өмір сүруге қолайлы орта жасау.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аудандағы жетекшілік ететін салалардың негізгі бағыттарын, стратегиялық мақсаттарын және басымдылықтарын қалыптастыруға қатысу;</w:t>
      </w:r>
      <w:r>
        <w:br/>
      </w:r>
      <w:r>
        <w:rPr>
          <w:rFonts w:ascii="Times New Roman"/>
          <w:b w:val="false"/>
          <w:i w:val="false"/>
          <w:color w:val="000000"/>
          <w:sz w:val="28"/>
        </w:rPr>
        <w:t>
      </w:t>
      </w:r>
      <w:r>
        <w:rPr>
          <w:rFonts w:ascii="Times New Roman"/>
          <w:b w:val="false"/>
          <w:i w:val="false"/>
          <w:color w:val="000000"/>
          <w:sz w:val="28"/>
        </w:rPr>
        <w:t xml:space="preserve">2) елді мекендердің инженерлік қамтамасыз ету жүйелерін жетілдіруде мемлекеттік ғылыми-техникалық және инвестициялық саясатты жүргізу; </w:t>
      </w:r>
      <w:r>
        <w:br/>
      </w:r>
      <w:r>
        <w:rPr>
          <w:rFonts w:ascii="Times New Roman"/>
          <w:b w:val="false"/>
          <w:i w:val="false"/>
          <w:color w:val="000000"/>
          <w:sz w:val="28"/>
        </w:rPr>
        <w:t>
      </w:t>
      </w:r>
      <w:r>
        <w:rPr>
          <w:rFonts w:ascii="Times New Roman"/>
          <w:b w:val="false"/>
          <w:i w:val="false"/>
          <w:color w:val="000000"/>
          <w:sz w:val="28"/>
        </w:rPr>
        <w:t xml:space="preserve">3) құрылыс индустриясын және оларды координациялауды дамыту бағдарламасын жүзеге асыруды әзірлеу мен мониторинг жүргізу; </w:t>
      </w:r>
      <w:r>
        <w:br/>
      </w:r>
      <w:r>
        <w:rPr>
          <w:rFonts w:ascii="Times New Roman"/>
          <w:b w:val="false"/>
          <w:i w:val="false"/>
          <w:color w:val="000000"/>
          <w:sz w:val="28"/>
        </w:rPr>
        <w:t>
      </w:t>
      </w:r>
      <w:r>
        <w:rPr>
          <w:rFonts w:ascii="Times New Roman"/>
          <w:b w:val="false"/>
          <w:i w:val="false"/>
          <w:color w:val="000000"/>
          <w:sz w:val="28"/>
        </w:rPr>
        <w:t xml:space="preserve">4) өз құзыреті шеңберінде халықаралық және республикалық көрмелер өткізуге қатысу, алыс және жақын шет елдермен сыртқы экономикалық қарым-қатынас пен байланыстарды қалыптастыру мәселелері бойынша ұсыныстар әзірлеу; </w:t>
      </w:r>
      <w:r>
        <w:br/>
      </w:r>
      <w:r>
        <w:rPr>
          <w:rFonts w:ascii="Times New Roman"/>
          <w:b w:val="false"/>
          <w:i w:val="false"/>
          <w:color w:val="000000"/>
          <w:sz w:val="28"/>
        </w:rPr>
        <w:t>
      </w:t>
      </w:r>
      <w:r>
        <w:rPr>
          <w:rFonts w:ascii="Times New Roman"/>
          <w:b w:val="false"/>
          <w:i w:val="false"/>
          <w:color w:val="000000"/>
          <w:sz w:val="28"/>
        </w:rPr>
        <w:t>5) Заңнамаларды қарастырылған басқада мәселелерді жүзеге асыру.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өзіне қарасты аумақта мемлекеттік сәулет және қала құрылысы саясатын жүзеге асыру;</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тәртіппен объектілерді және кешендерді орналастыру жөнінде жергілікті атқарушы органдарға ұсыныстар әзірлеу;</w:t>
      </w:r>
      <w:r>
        <w:br/>
      </w:r>
      <w:r>
        <w:rPr>
          <w:rFonts w:ascii="Times New Roman"/>
          <w:b w:val="false"/>
          <w:i w:val="false"/>
          <w:color w:val="000000"/>
          <w:sz w:val="28"/>
        </w:rPr>
        <w:t>
      </w:t>
      </w:r>
      <w:r>
        <w:rPr>
          <w:rFonts w:ascii="Times New Roman"/>
          <w:b w:val="false"/>
          <w:i w:val="false"/>
          <w:color w:val="000000"/>
          <w:sz w:val="28"/>
        </w:rPr>
        <w:t>3) аудандық деңгейдегі мемлекеттік қала құрылысының базалық кадастрын жүргізу;</w:t>
      </w:r>
      <w:r>
        <w:br/>
      </w:r>
      <w:r>
        <w:rPr>
          <w:rFonts w:ascii="Times New Roman"/>
          <w:b w:val="false"/>
          <w:i w:val="false"/>
          <w:color w:val="000000"/>
          <w:sz w:val="28"/>
        </w:rPr>
        <w:t>
      </w:t>
      </w:r>
      <w:r>
        <w:rPr>
          <w:rFonts w:ascii="Times New Roman"/>
          <w:b w:val="false"/>
          <w:i w:val="false"/>
          <w:color w:val="000000"/>
          <w:sz w:val="28"/>
        </w:rPr>
        <w:t>4) аудан аумағында тұрғын үй-коммуналдық қызметтер көрсету нарығындағы мониторинг негізінде сәулет және қала құрылысының өндірістік тиімділігін арттыру, жетілдіру және дамыту бойынша мүдделі мемлекеттік органдармен бағдарламалық ic-шараларды орындауды камтамасыз ету;</w:t>
      </w:r>
      <w:r>
        <w:br/>
      </w:r>
      <w:r>
        <w:rPr>
          <w:rFonts w:ascii="Times New Roman"/>
          <w:b w:val="false"/>
          <w:i w:val="false"/>
          <w:color w:val="000000"/>
          <w:sz w:val="28"/>
        </w:rPr>
        <w:t>
      </w:t>
      </w:r>
      <w:r>
        <w:rPr>
          <w:rFonts w:ascii="Times New Roman"/>
          <w:b w:val="false"/>
          <w:i w:val="false"/>
          <w:color w:val="000000"/>
          <w:sz w:val="28"/>
        </w:rPr>
        <w:t>5) құрылысы салынып жатқан және салынатын (қайта жаңғыртылатын, кеңейтілетін, жетілдірілетін, күрделі жөнделетін) объектілер мен кешендердің мониторингін жүргізу;</w:t>
      </w:r>
      <w:r>
        <w:br/>
      </w:r>
      <w:r>
        <w:rPr>
          <w:rFonts w:ascii="Times New Roman"/>
          <w:b w:val="false"/>
          <w:i w:val="false"/>
          <w:color w:val="000000"/>
          <w:sz w:val="28"/>
        </w:rPr>
        <w:t>
      </w:t>
      </w:r>
      <w:r>
        <w:rPr>
          <w:rFonts w:ascii="Times New Roman"/>
          <w:b w:val="false"/>
          <w:i w:val="false"/>
          <w:color w:val="000000"/>
          <w:sz w:val="28"/>
        </w:rPr>
        <w:t>6) сәулет және қала құрылысы аумағындағы жұмыс түрлері мен көлемдеріне тендерлер (конкурстар) ұйымдастыру;</w:t>
      </w:r>
      <w:r>
        <w:br/>
      </w:r>
      <w:r>
        <w:rPr>
          <w:rFonts w:ascii="Times New Roman"/>
          <w:b w:val="false"/>
          <w:i w:val="false"/>
          <w:color w:val="000000"/>
          <w:sz w:val="28"/>
        </w:rPr>
        <w:t>
      </w:t>
      </w:r>
      <w:r>
        <w:rPr>
          <w:rFonts w:ascii="Times New Roman"/>
          <w:b w:val="false"/>
          <w:i w:val="false"/>
          <w:color w:val="000000"/>
          <w:sz w:val="28"/>
        </w:rPr>
        <w:t>7) республикалык және жергілікті бюджет қаржылары, несиелер, гранттар есебінен әлеуметтік, өндірістік және инженерлік-техникалық мақсаттағы объектілердің құрылысы мен жобасын жобалау үшін жоба-техникалык құжаттарын камтамасыз ету және келісім жасау;</w:t>
      </w:r>
      <w:r>
        <w:br/>
      </w:r>
      <w:r>
        <w:rPr>
          <w:rFonts w:ascii="Times New Roman"/>
          <w:b w:val="false"/>
          <w:i w:val="false"/>
          <w:color w:val="000000"/>
          <w:sz w:val="28"/>
        </w:rPr>
        <w:t>
      </w:t>
      </w:r>
      <w:r>
        <w:rPr>
          <w:rFonts w:ascii="Times New Roman"/>
          <w:b w:val="false"/>
          <w:i w:val="false"/>
          <w:color w:val="000000"/>
          <w:sz w:val="28"/>
        </w:rPr>
        <w:t>8) жетекшілік ететін салалардың дамуына талдау жасау;</w:t>
      </w:r>
      <w:r>
        <w:br/>
      </w:r>
      <w:r>
        <w:rPr>
          <w:rFonts w:ascii="Times New Roman"/>
          <w:b w:val="false"/>
          <w:i w:val="false"/>
          <w:color w:val="000000"/>
          <w:sz w:val="28"/>
        </w:rPr>
        <w:t>
      </w:t>
      </w:r>
      <w:r>
        <w:rPr>
          <w:rFonts w:ascii="Times New Roman"/>
          <w:b w:val="false"/>
          <w:i w:val="false"/>
          <w:color w:val="000000"/>
          <w:sz w:val="28"/>
        </w:rPr>
        <w:t>9) аудандағы жетекшілік ететін салаларда дамыту мәселелерін шешу үшін қаржы және валюталық қаржылар қажеттілігін негіздеу және белгіленген тәртіппен жоғары органдарға ұсыныстар енгізу;</w:t>
      </w:r>
      <w:r>
        <w:br/>
      </w:r>
      <w:r>
        <w:rPr>
          <w:rFonts w:ascii="Times New Roman"/>
          <w:b w:val="false"/>
          <w:i w:val="false"/>
          <w:color w:val="000000"/>
          <w:sz w:val="28"/>
        </w:rPr>
        <w:t>
      </w:t>
      </w:r>
      <w:r>
        <w:rPr>
          <w:rFonts w:ascii="Times New Roman"/>
          <w:b w:val="false"/>
          <w:i w:val="false"/>
          <w:color w:val="000000"/>
          <w:sz w:val="28"/>
        </w:rPr>
        <w:t>10) аудандағы жетекшілік ететін салалардың мемлекеттік активтерін тиімді басқару саясатын жүзеге асыруға қатысу;</w:t>
      </w:r>
      <w:r>
        <w:br/>
      </w:r>
      <w:r>
        <w:rPr>
          <w:rFonts w:ascii="Times New Roman"/>
          <w:b w:val="false"/>
          <w:i w:val="false"/>
          <w:color w:val="000000"/>
          <w:sz w:val="28"/>
        </w:rPr>
        <w:t>
      </w:t>
      </w:r>
      <w:r>
        <w:rPr>
          <w:rFonts w:ascii="Times New Roman"/>
          <w:b w:val="false"/>
          <w:i w:val="false"/>
          <w:color w:val="000000"/>
          <w:sz w:val="28"/>
        </w:rPr>
        <w:t>11) өз құзыреті шеңберінде мүдделі мемлекеттік органдармен бipгe жетекшілік ететін салаларды дамыту үшін тікелей инвестицияларды тарту және пайдалану стратегиясын әзірлеугe қатысу;</w:t>
      </w:r>
      <w:r>
        <w:br/>
      </w:r>
      <w:r>
        <w:rPr>
          <w:rFonts w:ascii="Times New Roman"/>
          <w:b w:val="false"/>
          <w:i w:val="false"/>
          <w:color w:val="000000"/>
          <w:sz w:val="28"/>
        </w:rPr>
        <w:t>
      </w:t>
      </w:r>
      <w:r>
        <w:rPr>
          <w:rFonts w:ascii="Times New Roman"/>
          <w:b w:val="false"/>
          <w:i w:val="false"/>
          <w:color w:val="000000"/>
          <w:sz w:val="28"/>
        </w:rPr>
        <w:t>12) аудан аумағындағы елді мекендердің белгіленген тәртіппен бекітілген бас жоспарларындағы аудандық жоспарлау жобасын немесе оның бөлігін), аумақтық қала құрылысы жоспарларының кешенді сызбаларын жүзеге асыру бойынша қызметтерді үйлестіру;</w:t>
      </w:r>
      <w:r>
        <w:br/>
      </w:r>
      <w:r>
        <w:rPr>
          <w:rFonts w:ascii="Times New Roman"/>
          <w:b w:val="false"/>
          <w:i w:val="false"/>
          <w:color w:val="000000"/>
          <w:sz w:val="28"/>
        </w:rPr>
        <w:t>
      </w:t>
      </w:r>
      <w:r>
        <w:rPr>
          <w:rFonts w:ascii="Times New Roman"/>
          <w:b w:val="false"/>
          <w:i w:val="false"/>
          <w:color w:val="000000"/>
          <w:sz w:val="28"/>
        </w:rPr>
        <w:t>13) ауданның әлеуметтік-экономикалық даму бағдарламасының құрамына жататын аумақтық қала құрылысын дамытудың кешенді сызбаларын (әкімшілік бірлігіне қарасты аудандық жоспарлау жобалары), сондай-ақ аудандық маңызы бар қалалардың, қала типтес қыстақтардың және ауылдық елді мекендердің бас жоспарларының жобасын әзірлеуді, олардың шекарасын белгілеу мен өзгертуді ұйымдастыру және оны аудандық мәслихатқа бекітуге ұсыну;</w:t>
      </w:r>
      <w:r>
        <w:br/>
      </w:r>
      <w:r>
        <w:rPr>
          <w:rFonts w:ascii="Times New Roman"/>
          <w:b w:val="false"/>
          <w:i w:val="false"/>
          <w:color w:val="000000"/>
          <w:sz w:val="28"/>
        </w:rPr>
        <w:t>
      </w:t>
      </w:r>
      <w:r>
        <w:rPr>
          <w:rFonts w:ascii="Times New Roman"/>
          <w:b w:val="false"/>
          <w:i w:val="false"/>
          <w:color w:val="000000"/>
          <w:sz w:val="28"/>
        </w:rPr>
        <w:t>14) аумақтық құрылыс салу, аумақты көркейту және инженерлік қамтамасыз ету ережелерін, сондай-ақ мемлекеттік табиғи-қорықтар қорлар объектілерін, тарихи және мәдени ескерткіштер, инженерлік коммуникациялар, өзге де ғимараттар мен тұргын үй азаматтық маңызы бар құрылыстар, тұрғын үй қорларын сақтау және күтіп ұстау туралы ережелерді аудандық мәслихатқа бекітуге ұсыну;</w:t>
      </w:r>
      <w:r>
        <w:br/>
      </w:r>
      <w:r>
        <w:rPr>
          <w:rFonts w:ascii="Times New Roman"/>
          <w:b w:val="false"/>
          <w:i w:val="false"/>
          <w:color w:val="000000"/>
          <w:sz w:val="28"/>
        </w:rPr>
        <w:t>
      </w:t>
      </w:r>
      <w:r>
        <w:rPr>
          <w:rFonts w:ascii="Times New Roman"/>
          <w:b w:val="false"/>
          <w:i w:val="false"/>
          <w:color w:val="000000"/>
          <w:sz w:val="28"/>
        </w:rPr>
        <w:t>15) Қазақстан Республикасының заңнамаларына сәйкес аудан аумағына қарасты елді мекендердің шекараларын белгілеу және өзгерту бойынша қала құрушы факторлармен оқшауланған ұсыныстарды аудандық мәслихатка енгізу;</w:t>
      </w:r>
      <w:r>
        <w:br/>
      </w:r>
      <w:r>
        <w:rPr>
          <w:rFonts w:ascii="Times New Roman"/>
          <w:b w:val="false"/>
          <w:i w:val="false"/>
          <w:color w:val="000000"/>
          <w:sz w:val="28"/>
        </w:rPr>
        <w:t>
      </w:t>
      </w:r>
      <w:r>
        <w:rPr>
          <w:rFonts w:ascii="Times New Roman"/>
          <w:b w:val="false"/>
          <w:i w:val="false"/>
          <w:color w:val="000000"/>
          <w:sz w:val="28"/>
        </w:rPr>
        <w:t xml:space="preserve"> 16) қаланың ықпал ету аумағына заңды жолмен енетін, сондай-ақ өзге де аумақтар, қала маңындағы аумақтар, резервтегі аумақтар, ауданның елді мекендерінің бас жоспарларының жобаларына келісу, оның ішінде оларды аудан аумағының есебінен дамыту;</w:t>
      </w:r>
      <w:r>
        <w:br/>
      </w:r>
      <w:r>
        <w:rPr>
          <w:rFonts w:ascii="Times New Roman"/>
          <w:b w:val="false"/>
          <w:i w:val="false"/>
          <w:color w:val="000000"/>
          <w:sz w:val="28"/>
        </w:rPr>
        <w:t>
      </w:t>
      </w:r>
      <w:r>
        <w:rPr>
          <w:rFonts w:ascii="Times New Roman"/>
          <w:b w:val="false"/>
          <w:i w:val="false"/>
          <w:color w:val="000000"/>
          <w:sz w:val="28"/>
        </w:rPr>
        <w:t xml:space="preserve"> 17) Тереңөзек кентінің және де аудан көлеміндегі басқа да елді мекендердің бас жоспарларының жобаларына келісім жасау;</w:t>
      </w:r>
      <w:r>
        <w:br/>
      </w:r>
      <w:r>
        <w:rPr>
          <w:rFonts w:ascii="Times New Roman"/>
          <w:b w:val="false"/>
          <w:i w:val="false"/>
          <w:color w:val="000000"/>
          <w:sz w:val="28"/>
        </w:rPr>
        <w:t>
      </w:t>
      </w:r>
      <w:r>
        <w:rPr>
          <w:rFonts w:ascii="Times New Roman"/>
          <w:b w:val="false"/>
          <w:i w:val="false"/>
          <w:color w:val="000000"/>
          <w:sz w:val="28"/>
        </w:rPr>
        <w:t xml:space="preserve"> 18) тарихи және мәдени ескерткіштерді қорғау жөніндегі комиссияны құру бойынша аудандық мәслихатқа ұсыныс енгізу;</w:t>
      </w:r>
      <w:r>
        <w:br/>
      </w:r>
      <w:r>
        <w:rPr>
          <w:rFonts w:ascii="Times New Roman"/>
          <w:b w:val="false"/>
          <w:i w:val="false"/>
          <w:color w:val="000000"/>
          <w:sz w:val="28"/>
        </w:rPr>
        <w:t>
      </w:t>
      </w:r>
      <w:r>
        <w:rPr>
          <w:rFonts w:ascii="Times New Roman"/>
          <w:b w:val="false"/>
          <w:i w:val="false"/>
          <w:color w:val="000000"/>
          <w:sz w:val="28"/>
        </w:rPr>
        <w:t xml:space="preserve"> 19) аумақтық құрылыс жүргізу жоспарлары немесе өзге де қала құрылысындағы өзгерістер жөнінде тұрғындарды ақпараттандыру; </w:t>
      </w:r>
      <w:r>
        <w:br/>
      </w:r>
      <w:r>
        <w:rPr>
          <w:rFonts w:ascii="Times New Roman"/>
          <w:b w:val="false"/>
          <w:i w:val="false"/>
          <w:color w:val="000000"/>
          <w:sz w:val="28"/>
        </w:rPr>
        <w:t>
      </w:t>
      </w:r>
      <w:r>
        <w:rPr>
          <w:rFonts w:ascii="Times New Roman"/>
          <w:b w:val="false"/>
          <w:i w:val="false"/>
          <w:color w:val="000000"/>
          <w:sz w:val="28"/>
        </w:rPr>
        <w:t xml:space="preserve">20) Объект құрылысы үшiн сұралған жер учаскесіне алдын ала таңдау жұмыстарын жүргiзеді; </w:t>
      </w:r>
      <w:r>
        <w:br/>
      </w:r>
      <w:r>
        <w:rPr>
          <w:rFonts w:ascii="Times New Roman"/>
          <w:b w:val="false"/>
          <w:i w:val="false"/>
          <w:color w:val="000000"/>
          <w:sz w:val="28"/>
        </w:rPr>
        <w:t>
      </w:t>
      </w:r>
      <w:r>
        <w:rPr>
          <w:rFonts w:ascii="Times New Roman"/>
          <w:b w:val="false"/>
          <w:i w:val="false"/>
          <w:color w:val="000000"/>
          <w:sz w:val="28"/>
        </w:rPr>
        <w:t xml:space="preserve">21)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 </w:t>
      </w:r>
      <w:r>
        <w:br/>
      </w:r>
      <w:r>
        <w:rPr>
          <w:rFonts w:ascii="Times New Roman"/>
          <w:b w:val="false"/>
          <w:i w:val="false"/>
          <w:color w:val="000000"/>
          <w:sz w:val="28"/>
        </w:rPr>
        <w:t>
      </w:t>
      </w:r>
      <w:r>
        <w:rPr>
          <w:rFonts w:ascii="Times New Roman"/>
          <w:b w:val="false"/>
          <w:i w:val="false"/>
          <w:color w:val="000000"/>
          <w:sz w:val="28"/>
        </w:rPr>
        <w:t xml:space="preserve"> 22) Қазақстан Республикасының заңнамасына сәйкес өзге де міндеттерді жүзеге асыру. </w:t>
      </w:r>
      <w:r>
        <w:br/>
      </w:r>
      <w:r>
        <w:rPr>
          <w:rFonts w:ascii="Times New Roman"/>
          <w:b w:val="false"/>
          <w:i w:val="false"/>
          <w:color w:val="000000"/>
          <w:sz w:val="28"/>
        </w:rPr>
        <w:t>
      </w:t>
      </w:r>
      <w:r>
        <w:rPr>
          <w:rFonts w:ascii="Times New Roman"/>
          <w:b w:val="false"/>
          <w:i w:val="false"/>
          <w:color w:val="000000"/>
          <w:sz w:val="28"/>
        </w:rPr>
        <w:t xml:space="preserve">16. Құқықтары мен міндеттері: </w:t>
      </w:r>
      <w:r>
        <w:br/>
      </w:r>
      <w:r>
        <w:rPr>
          <w:rFonts w:ascii="Times New Roman"/>
          <w:b w:val="false"/>
          <w:i w:val="false"/>
          <w:color w:val="000000"/>
          <w:sz w:val="28"/>
        </w:rPr>
        <w:t>
      </w:t>
      </w:r>
      <w:r>
        <w:rPr>
          <w:rFonts w:ascii="Times New Roman"/>
          <w:b w:val="false"/>
          <w:i w:val="false"/>
          <w:color w:val="000000"/>
          <w:sz w:val="28"/>
        </w:rPr>
        <w:t xml:space="preserve">1) жүктелген міндеттерді жүзеге асыру үшін мемлекеттік органдардан, өзге де ұйымдар мен жеке тұлғалардан қажетті ақпараттарды cұрayғa және алуға, </w:t>
      </w:r>
      <w:r>
        <w:br/>
      </w:r>
      <w:r>
        <w:rPr>
          <w:rFonts w:ascii="Times New Roman"/>
          <w:b w:val="false"/>
          <w:i w:val="false"/>
          <w:color w:val="000000"/>
          <w:sz w:val="28"/>
        </w:rPr>
        <w:t>
      </w:t>
      </w:r>
      <w:r>
        <w:rPr>
          <w:rFonts w:ascii="Times New Roman"/>
          <w:b w:val="false"/>
          <w:i w:val="false"/>
          <w:color w:val="000000"/>
          <w:sz w:val="28"/>
        </w:rPr>
        <w:t xml:space="preserve">2) аудан әкімдінінің және әкімінің нормативтік-құқықтық актілерінің жобасын әзірлеуге қатысу; </w:t>
      </w:r>
      <w:r>
        <w:br/>
      </w:r>
      <w:r>
        <w:rPr>
          <w:rFonts w:ascii="Times New Roman"/>
          <w:b w:val="false"/>
          <w:i w:val="false"/>
          <w:color w:val="000000"/>
          <w:sz w:val="28"/>
        </w:rPr>
        <w:t>
      </w:t>
      </w:r>
      <w:r>
        <w:rPr>
          <w:rFonts w:ascii="Times New Roman"/>
          <w:b w:val="false"/>
          <w:i w:val="false"/>
          <w:color w:val="000000"/>
          <w:sz w:val="28"/>
        </w:rPr>
        <w:t>3) сәулет және қала құрылысы мәселелері бойынша сараптама және ғылыми-техникалык үйлестіру жөнінде уақытша жұмысшы топтар мен комиссия құруға;</w:t>
      </w:r>
      <w:r>
        <w:br/>
      </w:r>
      <w:r>
        <w:rPr>
          <w:rFonts w:ascii="Times New Roman"/>
          <w:b w:val="false"/>
          <w:i w:val="false"/>
          <w:color w:val="000000"/>
          <w:sz w:val="28"/>
        </w:rPr>
        <w:t>
      </w:t>
      </w:r>
      <w:r>
        <w:rPr>
          <w:rFonts w:ascii="Times New Roman"/>
          <w:b w:val="false"/>
          <w:i w:val="false"/>
          <w:color w:val="000000"/>
          <w:sz w:val="28"/>
        </w:rPr>
        <w:t xml:space="preserve"> 4) бөлімнің қызметін жетілдіру мәселесі бойынша аудан әкімдігі мен аудан әкіміне ұсыныстарды қарауды енгізу;</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заңнамаларына сәйкес өзге де құқықтарды жүргізуге құқығы бар.</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"Сырдария аудандық қала құрылысы және сәулет бөлімі" коммуналдық мемлекеттік мекемесі басшылықты "Сырдария аудандық қала құрылысы және сәулет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Бөлім басшысы ауданның Бас сәулетшісі болып табылады.</w:t>
      </w:r>
      <w:r>
        <w:br/>
      </w:r>
      <w:r>
        <w:rPr>
          <w:rFonts w:ascii="Times New Roman"/>
          <w:b w:val="false"/>
          <w:i w:val="false"/>
          <w:color w:val="000000"/>
          <w:sz w:val="28"/>
        </w:rPr>
        <w:t>
      </w:t>
      </w:r>
      <w:r>
        <w:rPr>
          <w:rFonts w:ascii="Times New Roman"/>
          <w:b w:val="false"/>
          <w:i w:val="false"/>
          <w:color w:val="000000"/>
          <w:sz w:val="28"/>
        </w:rPr>
        <w:t>18. "Сырдария аудандық қала құрылысы және сәулет бөлімі" коммуналдық мемлекеттік мекемесінің бірінші басшысын аудан әкімі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19. "Сырдария аудандық қала құрылысы және сәулет бөлімі" коммуналдық мемлекеттік мекемесінің бірінші басшысының өкілеттігі: </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өкілеттіктері мен міндеттерін айқындайды; </w:t>
      </w:r>
      <w:r>
        <w:br/>
      </w:r>
      <w:r>
        <w:rPr>
          <w:rFonts w:ascii="Times New Roman"/>
          <w:b w:val="false"/>
          <w:i w:val="false"/>
          <w:color w:val="000000"/>
          <w:sz w:val="28"/>
        </w:rPr>
        <w:t>
      </w:t>
      </w:r>
      <w:r>
        <w:rPr>
          <w:rFonts w:ascii="Times New Roman"/>
          <w:b w:val="false"/>
          <w:i w:val="false"/>
          <w:color w:val="000000"/>
          <w:sz w:val="28"/>
        </w:rPr>
        <w:t xml:space="preserve">2) өз құзыреті шеңберінде барлық мемлекеттік органдарға және басқа да ұйымдарға бөлімнің мүддесін білдіре алады; </w:t>
      </w:r>
      <w:r>
        <w:br/>
      </w:r>
      <w:r>
        <w:rPr>
          <w:rFonts w:ascii="Times New Roman"/>
          <w:b w:val="false"/>
          <w:i w:val="false"/>
          <w:color w:val="000000"/>
          <w:sz w:val="28"/>
        </w:rPr>
        <w:t>
      </w:t>
      </w:r>
      <w:r>
        <w:rPr>
          <w:rFonts w:ascii="Times New Roman"/>
          <w:b w:val="false"/>
          <w:i w:val="false"/>
          <w:color w:val="000000"/>
          <w:sz w:val="28"/>
        </w:rPr>
        <w:t>3) бөлімнің актілеріне кол кояды;</w:t>
      </w:r>
      <w:r>
        <w:br/>
      </w:r>
      <w:r>
        <w:rPr>
          <w:rFonts w:ascii="Times New Roman"/>
          <w:b w:val="false"/>
          <w:i w:val="false"/>
          <w:color w:val="000000"/>
          <w:sz w:val="28"/>
        </w:rPr>
        <w:t>
      </w:t>
      </w:r>
      <w:r>
        <w:rPr>
          <w:rFonts w:ascii="Times New Roman"/>
          <w:b w:val="false"/>
          <w:i w:val="false"/>
          <w:color w:val="000000"/>
          <w:sz w:val="28"/>
        </w:rPr>
        <w:t>4) заңнамаларға сәйкес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5) заңнамаларда белгіленген тәртіппен бөлім қызметкерлерін марапаттайды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6) бөлімде сыбайлас жемқорлыққа қарсы іс-қимыл үшін дербес жауаптылықта болады;</w:t>
      </w:r>
      <w:r>
        <w:br/>
      </w:r>
      <w:r>
        <w:rPr>
          <w:rFonts w:ascii="Times New Roman"/>
          <w:b w:val="false"/>
          <w:i w:val="false"/>
          <w:color w:val="000000"/>
          <w:sz w:val="28"/>
        </w:rPr>
        <w:t>
      </w:t>
      </w:r>
      <w:r>
        <w:rPr>
          <w:rFonts w:ascii="Times New Roman"/>
          <w:b w:val="false"/>
          <w:i w:val="false"/>
          <w:color w:val="000000"/>
          <w:sz w:val="28"/>
        </w:rPr>
        <w:t>7) бөлімде гендерлік тендік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8)Қазақстан Республикасының заңнамаларына сәйкес өзге де өкілеттіктерді жүзеге атқарады.</w:t>
      </w:r>
      <w:r>
        <w:br/>
      </w:r>
      <w:r>
        <w:rPr>
          <w:rFonts w:ascii="Times New Roman"/>
          <w:b w:val="false"/>
          <w:i w:val="false"/>
          <w:color w:val="000000"/>
          <w:sz w:val="28"/>
        </w:rPr>
        <w:t>
      </w:t>
      </w:r>
      <w:r>
        <w:rPr>
          <w:rFonts w:ascii="Times New Roman"/>
          <w:b w:val="false"/>
          <w:i w:val="false"/>
          <w:color w:val="000000"/>
          <w:sz w:val="28"/>
        </w:rPr>
        <w:t xml:space="preserve"> "Сырдария аудандық қала құрылысы және сәулет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75"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"Сырдария аудандық қала құрылысы және сәулет бөлімі" коммуналдық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"Сырдария аудандық қала құрылысы және сәулет бөлімі" коммуналдық мемлекеттік мекемесінің мүлкі оған мемлекет берген мүлік есебінен қалыптастырылады.</w:t>
      </w:r>
      <w:r>
        <w:br/>
      </w:r>
      <w:r>
        <w:rPr>
          <w:rFonts w:ascii="Times New Roman"/>
          <w:b w:val="false"/>
          <w:i w:val="false"/>
          <w:color w:val="000000"/>
          <w:sz w:val="28"/>
        </w:rPr>
        <w:t>
      </w:t>
      </w:r>
      <w:r>
        <w:rPr>
          <w:rFonts w:ascii="Times New Roman"/>
          <w:b w:val="false"/>
          <w:i w:val="false"/>
          <w:color w:val="000000"/>
          <w:sz w:val="28"/>
        </w:rPr>
        <w:t>21. "Сырдария аудандық қала құрылысы және сәулет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"Сырдария аудандық қала құрылысы және сәулет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0"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"Сырдария аудандық қала құрылысы және сәулет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