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f52d" w14:textId="ed0f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Кызылорда облысы Сырдария аудандық мәслихатының 2015 жылғы 26 қарашадағы № 343 шешімі. Қызылорда облысының Әділет департаментінде 2015 жылғы 10 желтоқсанда № 5259 болып тіркелді. Күші жойылды - Кызылорда облысы Сырдария аудандық мәслихатының 2016 жылғы 29 ақпандағы № 383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Кызылорда облысы Сырдария аудандық мәслихатының 29.02.2016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 және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Автотұрақтарға (паркингтерге), автомобильге май құю станцияларына бөлiнген (бөлiп шығарылған) және казино орналасқан жерлердi қоспағанда,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мөлшерлемелерi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жер салығының мөлшерлемесi және бірыңғай жер салығының мөлшерлемелері бес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мәслихаттың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 салығының ставкалары туралы" аудандық мәслихаттың 2011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2011 жылы 23 желтоқсанда № 10-8-163 болып тіркелген, 2012 жылғы 09 қаңтарда "Тіршілік тынысы" газетінің №2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"Аудандық мәслихаттың кейбір шешімдеріне өзгеріс енгізу туралы" аудандық мәслихаттың 2012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2012 жылғы 18 сәуірде № 10-8-173 болып тіркелген, 2012 жылғы 26 сәуірде "Тіршілік тынысы" газетінің № 33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ХLVІ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Ерімбетов___________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қараша 2015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