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f0c75" w14:textId="daf0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жұмыспен қамту, әлеуметтік бағдарламалар және азаматтық хал актілерін тіркеу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2015 жылғы 30 қаңтардағы № 415 қаулысы. Қызылорда облысының Әділет департаментінде 2015 жылғы 13 ақпанда № 4870 болып тіркелді. Күші жойылды - Қызылорда облысы Шиелі ауданы әкімдігінің 2016 жылғы 24 маусымдағы № 835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ауданы әкімдігінің 24.06.2016 </w:t>
      </w:r>
      <w:r>
        <w:rPr>
          <w:rFonts w:ascii="Times New Roman"/>
          <w:b w:val="false"/>
          <w:i w:val="false"/>
          <w:color w:val="ff0000"/>
          <w:sz w:val="28"/>
        </w:rPr>
        <w:t>№ 835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w:t>
      </w:r>
      <w:r>
        <w:rPr>
          <w:rFonts w:ascii="Times New Roman"/>
          <w:b w:val="false"/>
          <w:i w:val="false"/>
          <w:color w:val="000000"/>
          <w:sz w:val="28"/>
        </w:rPr>
        <w:t xml:space="preserve"> 8) тармақшасына</w:t>
      </w:r>
      <w:r>
        <w:rPr>
          <w:rFonts w:ascii="Times New Roman"/>
          <w:b w:val="false"/>
          <w:i w:val="false"/>
          <w:color w:val="000000"/>
          <w:sz w:val="28"/>
        </w:rPr>
        <w:t xml:space="preserve"> сәйкес Шиелі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"Шиелі аудандық жұмыспен қамту, әлеуметтік бағдарламалар және азаматтық хал актілерін тіркеу бөлімі" коммуналдық мемлекеттік мекемесінің</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Шиелі ауданы әкімінің орынбасары Б.Ысмағұловқа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Шиелі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Сәрсенбаев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әкімдігінің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415 қаулысымен бекітілген</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"Шиелі аудандық жұмыспен қамту, әлеуметтік бағдарламалар және азаматтық хал актілерін тіркеу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"Шиелі аудандық жұмыспен қамту, әлеуметтік бағдарламалар және азаматтық хал актілерін тіркеу бөлімі" коммуналдық мемлекеттік мекемесі (бұдан әрі - Бөлім) Шиелі ауданының әлеуметтік бағдарламалар, жұмыспен қамту және азаматтық хал актілерін тіркеу саласында басшылықты жүзеге асыратын жергілікті бюджет есебінен қаржыландырылатын мемлекеттік орган болып табылады.</w:t>
      </w:r>
      <w:r>
        <w:br/>
      </w:r>
      <w:r>
        <w:rPr>
          <w:rFonts w:ascii="Times New Roman"/>
          <w:b w:val="false"/>
          <w:i w:val="false"/>
          <w:color w:val="000000"/>
          <w:sz w:val="28"/>
        </w:rPr>
        <w:t xml:space="preserve">
      2. </w:t>
      </w:r>
      <w:r>
        <w:rPr>
          <w:rFonts w:ascii="Times New Roman"/>
          <w:b w:val="false"/>
          <w:i w:val="false"/>
          <w:color w:val="000000"/>
          <w:sz w:val="28"/>
        </w:rPr>
        <w:t>Бөлімнің құрылтайшысы Шиелі ауданының әкімдігі болып табылады. Бөлімге қатысты коммуналдық меншік құқығы субъектісінің құқықтарын "Шиелі ауданының қаржы бөлімі" мемлекеттік мекемесі жүзеге асырады.</w:t>
      </w:r>
      <w:r>
        <w:br/>
      </w:r>
      <w:r>
        <w:rPr>
          <w:rFonts w:ascii="Times New Roman"/>
          <w:b w:val="false"/>
          <w:i w:val="false"/>
          <w:color w:val="000000"/>
          <w:sz w:val="28"/>
        </w:rPr>
        <w:t xml:space="preserve">
      3. </w:t>
      </w:r>
      <w:r>
        <w:rPr>
          <w:rFonts w:ascii="Times New Roman"/>
          <w:b w:val="false"/>
          <w:i w:val="false"/>
          <w:color w:val="000000"/>
          <w:sz w:val="28"/>
        </w:rPr>
        <w:t>Бөлім өз қызметiн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Бөлім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Бөлім азаматтық-құқықтық қатынастарға өз атынан түседi.</w:t>
      </w:r>
      <w:r>
        <w:br/>
      </w:r>
      <w:r>
        <w:rPr>
          <w:rFonts w:ascii="Times New Roman"/>
          <w:b w:val="false"/>
          <w:i w:val="false"/>
          <w:color w:val="000000"/>
          <w:sz w:val="28"/>
        </w:rPr>
        <w:t xml:space="preserve">
      6. </w:t>
      </w:r>
      <w:r>
        <w:rPr>
          <w:rFonts w:ascii="Times New Roman"/>
          <w:b w:val="false"/>
          <w:i w:val="false"/>
          <w:color w:val="000000"/>
          <w:sz w:val="28"/>
        </w:rPr>
        <w:t>Бөлім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8. </w:t>
      </w:r>
      <w:r>
        <w:rPr>
          <w:rFonts w:ascii="Times New Roman"/>
          <w:b w:val="false"/>
          <w:i w:val="false"/>
          <w:color w:val="000000"/>
          <w:sz w:val="28"/>
        </w:rPr>
        <w:t>Бөлімнің құрылымы мен штат санының лимитi қолданыстағы заңнамаға сәйкес бекiтiледi.</w:t>
      </w:r>
      <w:r>
        <w:br/>
      </w:r>
      <w:r>
        <w:rPr>
          <w:rFonts w:ascii="Times New Roman"/>
          <w:b w:val="false"/>
          <w:i w:val="false"/>
          <w:color w:val="000000"/>
          <w:sz w:val="28"/>
        </w:rPr>
        <w:t xml:space="preserve">
      9. </w:t>
      </w:r>
      <w:r>
        <w:rPr>
          <w:rFonts w:ascii="Times New Roman"/>
          <w:b w:val="false"/>
          <w:i w:val="false"/>
          <w:color w:val="000000"/>
          <w:sz w:val="28"/>
        </w:rPr>
        <w:t xml:space="preserve">Заңды тұлғаның тұрған жерi: индексі 120700, Қазақстан Республикасы, Қызылорда облысы, Шиелі кенті, М.Шоқай көшесі, №53. </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"Шиелі аудандық жұмыспен қамту, әлеуметтік бағдарламалар және азаматтық хал актілерін тіркеу бөлімі"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Осы Ереже Бөлімнің құрылтай құжаты болып табылады. </w:t>
      </w:r>
      <w:r>
        <w:br/>
      </w:r>
      <w:r>
        <w:rPr>
          <w:rFonts w:ascii="Times New Roman"/>
          <w:b w:val="false"/>
          <w:i w:val="false"/>
          <w:color w:val="000000"/>
          <w:sz w:val="28"/>
        </w:rPr>
        <w:t xml:space="preserve">
      12. </w:t>
      </w:r>
      <w:r>
        <w:rPr>
          <w:rFonts w:ascii="Times New Roman"/>
          <w:b w:val="false"/>
          <w:i w:val="false"/>
          <w:color w:val="000000"/>
          <w:sz w:val="28"/>
        </w:rPr>
        <w:t>Бөлімнің қызметiн қаржыландыру аудандық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Бөлімге кәсiпкерлiк субъектiлерiмен Бөлімнің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Бөлімге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 </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Бөлімнің миссиясы: әлеуметтік бағдарламалар, халықты жұмыспен қамту және азаматтық хал актілерін мемлекеттік тіркеу саясатын iске асыру.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әлеуметтік бағдарламалар, жұмыспен қамту және азаматтық хал актілерін тіркеу саласындағы мемлекеттік саясатты жүзеге асыру;</w:t>
      </w:r>
      <w:r>
        <w:br/>
      </w:r>
      <w:r>
        <w:rPr>
          <w:rFonts w:ascii="Times New Roman"/>
          <w:b w:val="false"/>
          <w:i w:val="false"/>
          <w:color w:val="000000"/>
          <w:sz w:val="28"/>
        </w:rPr>
        <w:t xml:space="preserve">
      2) </w:t>
      </w:r>
      <w:r>
        <w:rPr>
          <w:rFonts w:ascii="Times New Roman"/>
          <w:b w:val="false"/>
          <w:i w:val="false"/>
          <w:color w:val="000000"/>
          <w:sz w:val="28"/>
        </w:rPr>
        <w:t>аудан әкімдігінің бөлімдерімен бірігіп аудандық бағдарламаларды әзірлеу және оларды іске асыру;</w:t>
      </w:r>
      <w:r>
        <w:br/>
      </w:r>
      <w:r>
        <w:rPr>
          <w:rFonts w:ascii="Times New Roman"/>
          <w:b w:val="false"/>
          <w:i w:val="false"/>
          <w:color w:val="000000"/>
          <w:sz w:val="28"/>
        </w:rPr>
        <w:t xml:space="preserve">
      3) </w:t>
      </w:r>
      <w:r>
        <w:rPr>
          <w:rFonts w:ascii="Times New Roman"/>
          <w:b w:val="false"/>
          <w:i w:val="false"/>
          <w:color w:val="000000"/>
          <w:sz w:val="28"/>
        </w:rPr>
        <w:t>жұмыссыздық деңгейін түсіру және кедейшілік ауқымын қысқарту жөніндегі мемлекеттік саясатты жүзеге асыруға қатысу;</w:t>
      </w:r>
      <w:r>
        <w:br/>
      </w:r>
      <w:r>
        <w:rPr>
          <w:rFonts w:ascii="Times New Roman"/>
          <w:b w:val="false"/>
          <w:i w:val="false"/>
          <w:color w:val="000000"/>
          <w:sz w:val="28"/>
        </w:rPr>
        <w:t xml:space="preserve">
      4) </w:t>
      </w:r>
      <w:r>
        <w:rPr>
          <w:rFonts w:ascii="Times New Roman"/>
          <w:b w:val="false"/>
          <w:i w:val="false"/>
          <w:color w:val="000000"/>
          <w:sz w:val="28"/>
        </w:rPr>
        <w:t>берілген құзырет шеңберінде жұмыспен қамту заңнамасының сақталуына бақылау жасау;</w:t>
      </w:r>
      <w:r>
        <w:br/>
      </w:r>
      <w:r>
        <w:rPr>
          <w:rFonts w:ascii="Times New Roman"/>
          <w:b w:val="false"/>
          <w:i w:val="false"/>
          <w:color w:val="000000"/>
          <w:sz w:val="28"/>
        </w:rPr>
        <w:t xml:space="preserve">
      5) </w:t>
      </w:r>
      <w:r>
        <w:rPr>
          <w:rFonts w:ascii="Times New Roman"/>
          <w:b w:val="false"/>
          <w:i w:val="false"/>
          <w:color w:val="000000"/>
          <w:sz w:val="28"/>
        </w:rPr>
        <w:t>уәкілетті орган және жұмыспен қамту агенттігі арқылы еңбек делдалдығын ұйымдастыру;</w:t>
      </w:r>
      <w:r>
        <w:br/>
      </w:r>
      <w:r>
        <w:rPr>
          <w:rFonts w:ascii="Times New Roman"/>
          <w:b w:val="false"/>
          <w:i w:val="false"/>
          <w:color w:val="000000"/>
          <w:sz w:val="28"/>
        </w:rPr>
        <w:t xml:space="preserve">
      6) </w:t>
      </w:r>
      <w:r>
        <w:rPr>
          <w:rFonts w:ascii="Times New Roman"/>
          <w:b w:val="false"/>
          <w:i w:val="false"/>
          <w:color w:val="000000"/>
          <w:sz w:val="28"/>
        </w:rPr>
        <w:t>халықты жұмыспен қамту бағытындағы мемлекеттік саясатты аудандық деңгейде жүзеге асыру;</w:t>
      </w:r>
      <w:r>
        <w:br/>
      </w:r>
      <w:r>
        <w:rPr>
          <w:rFonts w:ascii="Times New Roman"/>
          <w:b w:val="false"/>
          <w:i w:val="false"/>
          <w:color w:val="000000"/>
          <w:sz w:val="28"/>
        </w:rPr>
        <w:t xml:space="preserve">
      7) </w:t>
      </w:r>
      <w:r>
        <w:rPr>
          <w:rFonts w:ascii="Times New Roman"/>
          <w:b w:val="false"/>
          <w:i w:val="false"/>
          <w:color w:val="000000"/>
          <w:sz w:val="28"/>
        </w:rPr>
        <w:t>мүгедектерді және ардагерлерді оңалту;</w:t>
      </w:r>
      <w:r>
        <w:br/>
      </w:r>
      <w:r>
        <w:rPr>
          <w:rFonts w:ascii="Times New Roman"/>
          <w:b w:val="false"/>
          <w:i w:val="false"/>
          <w:color w:val="000000"/>
          <w:sz w:val="28"/>
        </w:rPr>
        <w:t xml:space="preserve">
      8) </w:t>
      </w:r>
      <w:r>
        <w:rPr>
          <w:rFonts w:ascii="Times New Roman"/>
          <w:b w:val="false"/>
          <w:i w:val="false"/>
          <w:color w:val="000000"/>
          <w:sz w:val="28"/>
        </w:rPr>
        <w:t>халықты атаулы әлеуметтік қорғау жөніндегі шараларды жүзеге асыру, аудандық бағдарламаларға сәйкес аз қамтылған азаматтарды, мүгедектерді, көп балалы отбасыларын қорғау және қолдау үшін бюджеттен тыс қаржыларды тарту;</w:t>
      </w:r>
      <w:r>
        <w:br/>
      </w:r>
      <w:r>
        <w:rPr>
          <w:rFonts w:ascii="Times New Roman"/>
          <w:b w:val="false"/>
          <w:i w:val="false"/>
          <w:color w:val="000000"/>
          <w:sz w:val="28"/>
        </w:rPr>
        <w:t xml:space="preserve">
      9) </w:t>
      </w:r>
      <w:r>
        <w:rPr>
          <w:rFonts w:ascii="Times New Roman"/>
          <w:b w:val="false"/>
          <w:i w:val="false"/>
          <w:color w:val="000000"/>
          <w:sz w:val="28"/>
        </w:rPr>
        <w:t>азаматтық хал актілерін мемлекеттік тіркеу, халықты әлеуметтік қорғау және жұмыспен қамту бағдарламасын жүзеге асыруды қамтамасыз ету.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заңнамалық және нормативтік құжаттарды іске асыру, еңбек жағдайларын нормалау, еңбек ақы төлеу бойынша белгіленген мемлекеттік нормативтерді пайдалану тәртібін түсіндіру;</w:t>
      </w:r>
      <w:r>
        <w:br/>
      </w:r>
      <w:r>
        <w:rPr>
          <w:rFonts w:ascii="Times New Roman"/>
          <w:b w:val="false"/>
          <w:i w:val="false"/>
          <w:color w:val="000000"/>
          <w:sz w:val="28"/>
        </w:rPr>
        <w:t xml:space="preserve">
      2) </w:t>
      </w:r>
      <w:r>
        <w:rPr>
          <w:rFonts w:ascii="Times New Roman"/>
          <w:b w:val="false"/>
          <w:i w:val="false"/>
          <w:color w:val="000000"/>
          <w:sz w:val="28"/>
        </w:rPr>
        <w:t>әлеуметтік және еңбек қатынастары саласы бойынша әлеуметтік әріптестік жүйесін реттеу жөнінде ұсыныстарды жүзеге асыру, әлеуметтік әріптестік бойынша үш жақты комиссияның жұмысын қамтамасыз ету және үйлестіру;</w:t>
      </w:r>
      <w:r>
        <w:br/>
      </w:r>
      <w:r>
        <w:rPr>
          <w:rFonts w:ascii="Times New Roman"/>
          <w:b w:val="false"/>
          <w:i w:val="false"/>
          <w:color w:val="000000"/>
          <w:sz w:val="28"/>
        </w:rPr>
        <w:t xml:space="preserve">
      3) </w:t>
      </w:r>
      <w:r>
        <w:rPr>
          <w:rFonts w:ascii="Times New Roman"/>
          <w:b w:val="false"/>
          <w:i w:val="false"/>
          <w:color w:val="000000"/>
          <w:sz w:val="28"/>
        </w:rPr>
        <w:t>мекемелердің және мемлекеттік кәсіпорындардың еңбек ақы төлеу жүйесі бойынша шараларды жүзеге асыру;</w:t>
      </w:r>
      <w:r>
        <w:br/>
      </w:r>
      <w:r>
        <w:rPr>
          <w:rFonts w:ascii="Times New Roman"/>
          <w:b w:val="false"/>
          <w:i w:val="false"/>
          <w:color w:val="000000"/>
          <w:sz w:val="28"/>
        </w:rPr>
        <w:t xml:space="preserve">
      4) </w:t>
      </w:r>
      <w:r>
        <w:rPr>
          <w:rFonts w:ascii="Times New Roman"/>
          <w:b w:val="false"/>
          <w:i w:val="false"/>
          <w:color w:val="000000"/>
          <w:sz w:val="28"/>
        </w:rPr>
        <w:t>өмір сүру деңгейін талдау және болжамдау негізінде халықтың аз қамтылған бөлігіне әлеуметтік көмек көрсетудің бағдарламасын жасау, сондай-ақ аудандық бағдарламалар жасауға әдістемелік ұсыныстарды даярлау;</w:t>
      </w:r>
      <w:r>
        <w:br/>
      </w:r>
      <w:r>
        <w:rPr>
          <w:rFonts w:ascii="Times New Roman"/>
          <w:b w:val="false"/>
          <w:i w:val="false"/>
          <w:color w:val="000000"/>
          <w:sz w:val="28"/>
        </w:rPr>
        <w:t xml:space="preserve">
      5) </w:t>
      </w:r>
      <w:r>
        <w:rPr>
          <w:rFonts w:ascii="Times New Roman"/>
          <w:b w:val="false"/>
          <w:i w:val="false"/>
          <w:color w:val="000000"/>
          <w:sz w:val="28"/>
        </w:rPr>
        <w:t xml:space="preserve">жалғызбасты азаматтарды және мүгедектерді, мүмкіндігі шектеулі балаларды арнайы интернат үйлеріне орналастыру шараларын қабылдау, жалғыз басты азаматтарға, мүгедектерге, мүмкіндігі шектеулі балаларға арнайы әлеуметтік қызметтер көрсету үшін жолдамалар беру; </w:t>
      </w:r>
      <w:r>
        <w:br/>
      </w:r>
      <w:r>
        <w:rPr>
          <w:rFonts w:ascii="Times New Roman"/>
          <w:b w:val="false"/>
          <w:i w:val="false"/>
          <w:color w:val="000000"/>
          <w:sz w:val="28"/>
        </w:rPr>
        <w:t xml:space="preserve">
      6) </w:t>
      </w:r>
      <w:r>
        <w:rPr>
          <w:rFonts w:ascii="Times New Roman"/>
          <w:b w:val="false"/>
          <w:i w:val="false"/>
          <w:color w:val="000000"/>
          <w:sz w:val="28"/>
        </w:rPr>
        <w:t>мемлекеттік және қайырымдылық негізінде қолдауға мұқтаж адамдарды, әлеуметтік қорғаудың кешенді жүйесін жасауға, күрделі өмір тәлкегіне кезіккендерге психологиялық, медициналық-әлеуметтік қызметтер көрсететін мамандандырылған мекемелер мен қызметтер кешендерінің өркендеуіне ықпал жасау;</w:t>
      </w:r>
      <w:r>
        <w:br/>
      </w:r>
      <w:r>
        <w:rPr>
          <w:rFonts w:ascii="Times New Roman"/>
          <w:b w:val="false"/>
          <w:i w:val="false"/>
          <w:color w:val="000000"/>
          <w:sz w:val="28"/>
        </w:rPr>
        <w:t xml:space="preserve">
      7) </w:t>
      </w:r>
      <w:r>
        <w:rPr>
          <w:rFonts w:ascii="Times New Roman"/>
          <w:b w:val="false"/>
          <w:i w:val="false"/>
          <w:color w:val="000000"/>
          <w:sz w:val="28"/>
        </w:rPr>
        <w:t>халықты жұмыспен қамтудың бағдарламаларын жасау және жүзеге асыру;</w:t>
      </w:r>
      <w:r>
        <w:br/>
      </w:r>
      <w:r>
        <w:rPr>
          <w:rFonts w:ascii="Times New Roman"/>
          <w:b w:val="false"/>
          <w:i w:val="false"/>
          <w:color w:val="000000"/>
          <w:sz w:val="28"/>
        </w:rPr>
        <w:t xml:space="preserve">
      8) </w:t>
      </w:r>
      <w:r>
        <w:rPr>
          <w:rFonts w:ascii="Times New Roman"/>
          <w:b w:val="false"/>
          <w:i w:val="false"/>
          <w:color w:val="000000"/>
          <w:sz w:val="28"/>
        </w:rPr>
        <w:t>еңбек рыногындағы жағдайды, жұмыс күшінің сұранысы мен ұсынымын болжамдау;</w:t>
      </w:r>
      <w:r>
        <w:br/>
      </w:r>
      <w:r>
        <w:rPr>
          <w:rFonts w:ascii="Times New Roman"/>
          <w:b w:val="false"/>
          <w:i w:val="false"/>
          <w:color w:val="000000"/>
          <w:sz w:val="28"/>
        </w:rPr>
        <w:t xml:space="preserve">
      9) </w:t>
      </w:r>
      <w:r>
        <w:rPr>
          <w:rFonts w:ascii="Times New Roman"/>
          <w:b w:val="false"/>
          <w:i w:val="false"/>
          <w:color w:val="000000"/>
          <w:sz w:val="28"/>
        </w:rPr>
        <w:t>жұмыссыздарды және жұмыспен қамтылмаған азаматтарды даярлау және қайта даярлаудың жүйесін қалыптастыру;</w:t>
      </w:r>
      <w:r>
        <w:br/>
      </w:r>
      <w:r>
        <w:rPr>
          <w:rFonts w:ascii="Times New Roman"/>
          <w:b w:val="false"/>
          <w:i w:val="false"/>
          <w:color w:val="000000"/>
          <w:sz w:val="28"/>
        </w:rPr>
        <w:t xml:space="preserve">
      10) </w:t>
      </w:r>
      <w:r>
        <w:rPr>
          <w:rFonts w:ascii="Times New Roman"/>
          <w:b w:val="false"/>
          <w:i w:val="false"/>
          <w:color w:val="000000"/>
          <w:sz w:val="28"/>
        </w:rPr>
        <w:t>мемлекеттік атаулы әлеуметтік көмек, тұрғын үй көмегін және 18 жасқа дейінгі балалар жәрдемақысын тағайындау және төлеу жұмыстарын ұйымдастыруды және әдістемелік қамтамасыз етуді жүзеге асыру;</w:t>
      </w:r>
      <w:r>
        <w:br/>
      </w:r>
      <w:r>
        <w:rPr>
          <w:rFonts w:ascii="Times New Roman"/>
          <w:b w:val="false"/>
          <w:i w:val="false"/>
          <w:color w:val="000000"/>
          <w:sz w:val="28"/>
        </w:rPr>
        <w:t xml:space="preserve">
      11) </w:t>
      </w:r>
      <w:r>
        <w:rPr>
          <w:rFonts w:ascii="Times New Roman"/>
          <w:b w:val="false"/>
          <w:i w:val="false"/>
          <w:color w:val="000000"/>
          <w:sz w:val="28"/>
        </w:rPr>
        <w:t>ауылдық жерде тұратын әлеуметтік сала мамандарына отын сатып алуға әлеуметтік көмек тағайындау;</w:t>
      </w:r>
      <w:r>
        <w:br/>
      </w:r>
      <w:r>
        <w:rPr>
          <w:rFonts w:ascii="Times New Roman"/>
          <w:b w:val="false"/>
          <w:i w:val="false"/>
          <w:color w:val="000000"/>
          <w:sz w:val="28"/>
        </w:rPr>
        <w:t xml:space="preserve">
      12) </w:t>
      </w:r>
      <w:r>
        <w:rPr>
          <w:rFonts w:ascii="Times New Roman"/>
          <w:b w:val="false"/>
          <w:i w:val="false"/>
          <w:color w:val="000000"/>
          <w:sz w:val="28"/>
        </w:rPr>
        <w:t>үйде тәрбиеленетін және оқылатын мүгедек балаларды материалдық қамтамасыз ету;</w:t>
      </w:r>
      <w:r>
        <w:br/>
      </w:r>
      <w:r>
        <w:rPr>
          <w:rFonts w:ascii="Times New Roman"/>
          <w:b w:val="false"/>
          <w:i w:val="false"/>
          <w:color w:val="000000"/>
          <w:sz w:val="28"/>
        </w:rPr>
        <w:t xml:space="preserve">
      13) </w:t>
      </w:r>
      <w:r>
        <w:rPr>
          <w:rFonts w:ascii="Times New Roman"/>
          <w:b w:val="false"/>
          <w:i w:val="false"/>
          <w:color w:val="000000"/>
          <w:sz w:val="28"/>
        </w:rPr>
        <w:t>халықтың әлеуметтік аз қорғалған санаттары, оның ішінде мүгедектер үшін қосымша жұмыс орындарын құруға ықпал жасау;</w:t>
      </w:r>
      <w:r>
        <w:br/>
      </w:r>
      <w:r>
        <w:rPr>
          <w:rFonts w:ascii="Times New Roman"/>
          <w:b w:val="false"/>
          <w:i w:val="false"/>
          <w:color w:val="000000"/>
          <w:sz w:val="28"/>
        </w:rPr>
        <w:t xml:space="preserve">
      14) </w:t>
      </w:r>
      <w:r>
        <w:rPr>
          <w:rFonts w:ascii="Times New Roman"/>
          <w:b w:val="false"/>
          <w:i w:val="false"/>
          <w:color w:val="000000"/>
          <w:sz w:val="28"/>
        </w:rPr>
        <w:t>жұмыссыздарды тіркеу және есепке алу және жаңа жұмыс орындарын іздестіруде компьютерлендірілген бағдарламаларды енгізу;</w:t>
      </w:r>
      <w:r>
        <w:br/>
      </w:r>
      <w:r>
        <w:rPr>
          <w:rFonts w:ascii="Times New Roman"/>
          <w:b w:val="false"/>
          <w:i w:val="false"/>
          <w:color w:val="000000"/>
          <w:sz w:val="28"/>
        </w:rPr>
        <w:t xml:space="preserve">
      15) </w:t>
      </w:r>
      <w:r>
        <w:rPr>
          <w:rFonts w:ascii="Times New Roman"/>
          <w:b w:val="false"/>
          <w:i w:val="false"/>
          <w:color w:val="000000"/>
          <w:sz w:val="28"/>
        </w:rPr>
        <w:t>аудан еңбек рыногындағы жағдайды ескере отырып жұмыс берушілерге шетел жұмыс күшін тартуға ықпал жасау;</w:t>
      </w:r>
      <w:r>
        <w:br/>
      </w:r>
      <w:r>
        <w:rPr>
          <w:rFonts w:ascii="Times New Roman"/>
          <w:b w:val="false"/>
          <w:i w:val="false"/>
          <w:color w:val="000000"/>
          <w:sz w:val="28"/>
        </w:rPr>
        <w:t xml:space="preserve">
      16) </w:t>
      </w:r>
      <w:r>
        <w:rPr>
          <w:rFonts w:ascii="Times New Roman"/>
          <w:b w:val="false"/>
          <w:i w:val="false"/>
          <w:color w:val="000000"/>
          <w:sz w:val="28"/>
        </w:rPr>
        <w:t>аудан құрлысы саласындағы мемлекеттік саясатты қалыптастыруға қатысу, инфрақұрылым объектілерінің мүгедектер мен қарттарға қолайлы болуына ықпал жасау;</w:t>
      </w:r>
      <w:r>
        <w:br/>
      </w:r>
      <w:r>
        <w:rPr>
          <w:rFonts w:ascii="Times New Roman"/>
          <w:b w:val="false"/>
          <w:i w:val="false"/>
          <w:color w:val="000000"/>
          <w:sz w:val="28"/>
        </w:rPr>
        <w:t xml:space="preserve">
      17) </w:t>
      </w:r>
      <w:r>
        <w:rPr>
          <w:rFonts w:ascii="Times New Roman"/>
          <w:b w:val="false"/>
          <w:i w:val="false"/>
          <w:color w:val="000000"/>
          <w:sz w:val="28"/>
        </w:rPr>
        <w:t>мүгедектерді оңалтуға қажетті өндірістік және тұрмыстық арнаулы қозғалыс құралдарының, техникалық жабдықтарының қажеттілігін анықтау, олармен қамтамасыз етуге сұраныс жасау;</w:t>
      </w:r>
      <w:r>
        <w:br/>
      </w:r>
      <w:r>
        <w:rPr>
          <w:rFonts w:ascii="Times New Roman"/>
          <w:b w:val="false"/>
          <w:i w:val="false"/>
          <w:color w:val="000000"/>
          <w:sz w:val="28"/>
        </w:rPr>
        <w:t xml:space="preserve">
      18) </w:t>
      </w:r>
      <w:r>
        <w:rPr>
          <w:rFonts w:ascii="Times New Roman"/>
          <w:b w:val="false"/>
          <w:i w:val="false"/>
          <w:color w:val="000000"/>
          <w:sz w:val="28"/>
        </w:rPr>
        <w:t>халыққа протезді-ортопедиялық көмек көрсетуді ұйымдастыруды қамтамасыз ету және техникалық көмекті қажет ететін адамдарға уақытылы анықтауға бағытталған іс-шараларды жүзеге асыру;</w:t>
      </w:r>
      <w:r>
        <w:br/>
      </w:r>
      <w:r>
        <w:rPr>
          <w:rFonts w:ascii="Times New Roman"/>
          <w:b w:val="false"/>
          <w:i w:val="false"/>
          <w:color w:val="000000"/>
          <w:sz w:val="28"/>
        </w:rPr>
        <w:t xml:space="preserve">
      19) </w:t>
      </w:r>
      <w:r>
        <w:rPr>
          <w:rFonts w:ascii="Times New Roman"/>
          <w:b w:val="false"/>
          <w:i w:val="false"/>
          <w:color w:val="000000"/>
          <w:sz w:val="28"/>
        </w:rPr>
        <w:t>өз құзыры аясында бөлім және оның құрылымдық бөлімшелерінің қызметкерлерінің еңбегіне ақы төлеу және нормалауды ұйымдастыру және жетілдіру;</w:t>
      </w:r>
      <w:r>
        <w:br/>
      </w:r>
      <w:r>
        <w:rPr>
          <w:rFonts w:ascii="Times New Roman"/>
          <w:b w:val="false"/>
          <w:i w:val="false"/>
          <w:color w:val="000000"/>
          <w:sz w:val="28"/>
        </w:rPr>
        <w:t xml:space="preserve">
      20) </w:t>
      </w:r>
      <w:r>
        <w:rPr>
          <w:rFonts w:ascii="Times New Roman"/>
          <w:b w:val="false"/>
          <w:i w:val="false"/>
          <w:color w:val="000000"/>
          <w:sz w:val="28"/>
        </w:rPr>
        <w:t>халыққа әлеуметтік көмек көрсету бағдарламасын қаржыландыру мақсатында мемлекеттік, қоғамдық, діни және қайырымдылық ұйымдардың, мекемелер мен кәсіпорындардың, шетелдік фирмалар мен біріккен кәсіпорындардың бірлесіп әрекет жасауын қамтамасыз ету;</w:t>
      </w:r>
      <w:r>
        <w:br/>
      </w:r>
      <w:r>
        <w:rPr>
          <w:rFonts w:ascii="Times New Roman"/>
          <w:b w:val="false"/>
          <w:i w:val="false"/>
          <w:color w:val="000000"/>
          <w:sz w:val="28"/>
        </w:rPr>
        <w:t xml:space="preserve">
      21) </w:t>
      </w:r>
      <w:r>
        <w:rPr>
          <w:rFonts w:ascii="Times New Roman"/>
          <w:b w:val="false"/>
          <w:i w:val="false"/>
          <w:color w:val="000000"/>
          <w:sz w:val="28"/>
        </w:rPr>
        <w:t>бөлімдегі кадрларды қайта даярлауға және біліктігін арттыруға бағытталған шараларды ұйымдастыру;</w:t>
      </w:r>
      <w:r>
        <w:br/>
      </w:r>
      <w:r>
        <w:rPr>
          <w:rFonts w:ascii="Times New Roman"/>
          <w:b w:val="false"/>
          <w:i w:val="false"/>
          <w:color w:val="000000"/>
          <w:sz w:val="28"/>
        </w:rPr>
        <w:t xml:space="preserve">
      22) </w:t>
      </w:r>
      <w:r>
        <w:rPr>
          <w:rFonts w:ascii="Times New Roman"/>
          <w:b w:val="false"/>
          <w:i w:val="false"/>
          <w:color w:val="000000"/>
          <w:sz w:val="28"/>
        </w:rPr>
        <w:t>өз құзырындағы мәселелер бойынша бөлімге азаматтардан түскен арыздар мен шағымдарды, ұсыныстарды белгіленген тәртіпте қарау;</w:t>
      </w:r>
      <w:r>
        <w:br/>
      </w:r>
      <w:r>
        <w:rPr>
          <w:rFonts w:ascii="Times New Roman"/>
          <w:b w:val="false"/>
          <w:i w:val="false"/>
          <w:color w:val="000000"/>
          <w:sz w:val="28"/>
        </w:rPr>
        <w:t xml:space="preserve">
      23) </w:t>
      </w:r>
      <w:r>
        <w:rPr>
          <w:rFonts w:ascii="Times New Roman"/>
          <w:b w:val="false"/>
          <w:i w:val="false"/>
          <w:color w:val="000000"/>
          <w:sz w:val="28"/>
        </w:rPr>
        <w:t>арнаулы әлеуметтік қызметтерді көрсету туралы тиісті шешімдер қабылдау;</w:t>
      </w:r>
      <w:r>
        <w:br/>
      </w:r>
      <w:r>
        <w:rPr>
          <w:rFonts w:ascii="Times New Roman"/>
          <w:b w:val="false"/>
          <w:i w:val="false"/>
          <w:color w:val="000000"/>
          <w:sz w:val="28"/>
        </w:rPr>
        <w:t xml:space="preserve">
      24) </w:t>
      </w:r>
      <w:r>
        <w:rPr>
          <w:rFonts w:ascii="Times New Roman"/>
          <w:b w:val="false"/>
          <w:i w:val="false"/>
          <w:color w:val="000000"/>
          <w:sz w:val="28"/>
        </w:rPr>
        <w:t xml:space="preserve">жекелеген санаттағы азаматтарға, оның ішінде атаулы күндер мен мерекелік күндерге әлеуметтік көмектер ұйымдастыру; </w:t>
      </w:r>
      <w:r>
        <w:br/>
      </w:r>
      <w:r>
        <w:rPr>
          <w:rFonts w:ascii="Times New Roman"/>
          <w:b w:val="false"/>
          <w:i w:val="false"/>
          <w:color w:val="000000"/>
          <w:sz w:val="28"/>
        </w:rPr>
        <w:t xml:space="preserve">
      25) </w:t>
      </w:r>
      <w:r>
        <w:rPr>
          <w:rFonts w:ascii="Times New Roman"/>
          <w:b w:val="false"/>
          <w:i w:val="false"/>
          <w:color w:val="000000"/>
          <w:sz w:val="28"/>
        </w:rPr>
        <w:t xml:space="preserve">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көмектер ұйымдастыру; </w:t>
      </w:r>
      <w:r>
        <w:br/>
      </w:r>
      <w:r>
        <w:rPr>
          <w:rFonts w:ascii="Times New Roman"/>
          <w:b w:val="false"/>
          <w:i w:val="false"/>
          <w:color w:val="000000"/>
          <w:sz w:val="28"/>
        </w:rPr>
        <w:t xml:space="preserve">
      26) </w:t>
      </w:r>
      <w:r>
        <w:rPr>
          <w:rFonts w:ascii="Times New Roman"/>
          <w:b w:val="false"/>
          <w:i w:val="false"/>
          <w:color w:val="000000"/>
          <w:sz w:val="28"/>
        </w:rPr>
        <w:t>мамандандырылған туберкулезге қарсы медициналық ұйымнан шығарылған, туберкулезден емделудің сүйемелдеу сатысындағы азаматтарға, қосымша тамақтануға әлеуметтік көмектер ұйымдастыру;</w:t>
      </w:r>
      <w:r>
        <w:br/>
      </w:r>
      <w:r>
        <w:rPr>
          <w:rFonts w:ascii="Times New Roman"/>
          <w:b w:val="false"/>
          <w:i w:val="false"/>
          <w:color w:val="000000"/>
          <w:sz w:val="28"/>
        </w:rPr>
        <w:t xml:space="preserve">
      27) </w:t>
      </w:r>
      <w:r>
        <w:rPr>
          <w:rFonts w:ascii="Times New Roman"/>
          <w:b w:val="false"/>
          <w:i w:val="false"/>
          <w:color w:val="000000"/>
          <w:sz w:val="28"/>
        </w:rPr>
        <w:t>өңірге қажет мамандықтар бойынша әлеуметтік тұрғыдан халықтың осал тобы қатарынан Қазақстан Республикасының оқу орындарында бакалавр академиялық дәрежесін алу үшін студенттерге оқу ақысын төлеуге әлеуметтік көмектер ұйымдастыру;</w:t>
      </w:r>
      <w:r>
        <w:br/>
      </w:r>
      <w:r>
        <w:rPr>
          <w:rFonts w:ascii="Times New Roman"/>
          <w:b w:val="false"/>
          <w:i w:val="false"/>
          <w:color w:val="000000"/>
          <w:sz w:val="28"/>
        </w:rPr>
        <w:t xml:space="preserve">
      28) </w:t>
      </w:r>
      <w:r>
        <w:rPr>
          <w:rFonts w:ascii="Times New Roman"/>
          <w:b w:val="false"/>
          <w:i w:val="false"/>
          <w:color w:val="000000"/>
          <w:sz w:val="28"/>
        </w:rPr>
        <w:t>табиғи зілзаланың немесе өрттің салдарынан азаматқа (отбасына) не оның мүлкіне зиян келтірілген жағдайда не әлеуметтік мәні бар аурулары болған жағдайда, орташа табысы Қызылорда облысы бойынша ең төменгі күнкөріс деңгейінен төмен азаматтарға әлеуметтік көмектер көрсетілуін ұйымдастыру;</w:t>
      </w:r>
      <w:r>
        <w:br/>
      </w:r>
      <w:r>
        <w:rPr>
          <w:rFonts w:ascii="Times New Roman"/>
          <w:b w:val="false"/>
          <w:i w:val="false"/>
          <w:color w:val="000000"/>
          <w:sz w:val="28"/>
        </w:rPr>
        <w:t xml:space="preserve">
      29) </w:t>
      </w:r>
      <w:r>
        <w:rPr>
          <w:rFonts w:ascii="Times New Roman"/>
          <w:b w:val="false"/>
          <w:i w:val="false"/>
          <w:color w:val="000000"/>
          <w:sz w:val="28"/>
        </w:rPr>
        <w:t>туу, қайтыс болу, неке қию (ерлі-зайыпты болу), некені (ерлі-зайыптылықты) бұзу, бала асырап алу, әке (ана) болуды анықтау, атын, әкесінің атын және тегін өзгерту жөніндегі азаматтық хал актілерін мемлекеттік тіркеуді жүзеге асыру;</w:t>
      </w:r>
      <w:r>
        <w:br/>
      </w:r>
      <w:r>
        <w:rPr>
          <w:rFonts w:ascii="Times New Roman"/>
          <w:b w:val="false"/>
          <w:i w:val="false"/>
          <w:color w:val="000000"/>
          <w:sz w:val="28"/>
        </w:rPr>
        <w:t xml:space="preserve">
      30) </w:t>
      </w:r>
      <w:r>
        <w:rPr>
          <w:rFonts w:ascii="Times New Roman"/>
          <w:b w:val="false"/>
          <w:i w:val="false"/>
          <w:color w:val="000000"/>
          <w:sz w:val="28"/>
        </w:rPr>
        <w:t>Қазақстан Республикасының заңнамасында белгіленген тәртіппен азаматтық хал актілерін тіркеу туралы мәліметтерді Жеке тұлғалар туралы мемлекеттік дерекқорға енгізу;</w:t>
      </w:r>
      <w:r>
        <w:br/>
      </w:r>
      <w:r>
        <w:rPr>
          <w:rFonts w:ascii="Times New Roman"/>
          <w:b w:val="false"/>
          <w:i w:val="false"/>
          <w:color w:val="000000"/>
          <w:sz w:val="28"/>
        </w:rPr>
        <w:t xml:space="preserve">
      31) </w:t>
      </w:r>
      <w:r>
        <w:rPr>
          <w:rFonts w:ascii="Times New Roman"/>
          <w:b w:val="false"/>
          <w:i w:val="false"/>
          <w:color w:val="000000"/>
          <w:sz w:val="28"/>
        </w:rPr>
        <w:t>азаматтық хал актілерін мемлекеттік тіркеу туралы бастапқы және қайтадан куәліктер беру;</w:t>
      </w:r>
      <w:r>
        <w:br/>
      </w:r>
      <w:r>
        <w:rPr>
          <w:rFonts w:ascii="Times New Roman"/>
          <w:b w:val="false"/>
          <w:i w:val="false"/>
          <w:color w:val="000000"/>
          <w:sz w:val="28"/>
        </w:rPr>
        <w:t xml:space="preserve">
      32) </w:t>
      </w:r>
      <w:r>
        <w:rPr>
          <w:rFonts w:ascii="Times New Roman"/>
          <w:b w:val="false"/>
          <w:i w:val="false"/>
          <w:color w:val="000000"/>
          <w:sz w:val="28"/>
        </w:rPr>
        <w:t>азаматтық хал актілерінің жазбаларын өзгерту, толықтыру және түзету, азаматтық хал актілерінің жазбаларын қалпына келтіру және жою;</w:t>
      </w:r>
      <w:r>
        <w:br/>
      </w:r>
      <w:r>
        <w:rPr>
          <w:rFonts w:ascii="Times New Roman"/>
          <w:b w:val="false"/>
          <w:i w:val="false"/>
          <w:color w:val="000000"/>
          <w:sz w:val="28"/>
        </w:rPr>
        <w:t xml:space="preserve">
      33) </w:t>
      </w:r>
      <w:r>
        <w:rPr>
          <w:rFonts w:ascii="Times New Roman"/>
          <w:b w:val="false"/>
          <w:i w:val="false"/>
          <w:color w:val="000000"/>
          <w:sz w:val="28"/>
        </w:rPr>
        <w:t>Қазақстан Респуликасының заңнамаларында көзделген әкімшілік құқық бұзушылық туралы істерді қарайды;</w:t>
      </w:r>
      <w:r>
        <w:br/>
      </w:r>
      <w:r>
        <w:rPr>
          <w:rFonts w:ascii="Times New Roman"/>
          <w:b w:val="false"/>
          <w:i w:val="false"/>
          <w:color w:val="000000"/>
          <w:sz w:val="28"/>
        </w:rPr>
        <w:t xml:space="preserve">
      34) </w:t>
      </w:r>
      <w:r>
        <w:rPr>
          <w:rFonts w:ascii="Times New Roman"/>
          <w:b w:val="false"/>
          <w:i w:val="false"/>
          <w:color w:val="000000"/>
          <w:sz w:val="28"/>
        </w:rPr>
        <w:t>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xml:space="preserve">
      17. </w:t>
      </w:r>
      <w:r>
        <w:rPr>
          <w:rFonts w:ascii="Times New Roman"/>
          <w:b w:val="false"/>
          <w:i w:val="false"/>
          <w:color w:val="000000"/>
          <w:sz w:val="28"/>
        </w:rPr>
        <w:t>Құқықтары:</w:t>
      </w:r>
      <w:r>
        <w:br/>
      </w:r>
      <w:r>
        <w:rPr>
          <w:rFonts w:ascii="Times New Roman"/>
          <w:b w:val="false"/>
          <w:i w:val="false"/>
          <w:color w:val="000000"/>
          <w:sz w:val="28"/>
        </w:rPr>
        <w:t xml:space="preserve">
      1) </w:t>
      </w:r>
      <w:r>
        <w:rPr>
          <w:rFonts w:ascii="Times New Roman"/>
          <w:b w:val="false"/>
          <w:i w:val="false"/>
          <w:color w:val="000000"/>
          <w:sz w:val="28"/>
        </w:rPr>
        <w:t>егер заңнамаға сәйкес осыған уәкілеттік берілген болса, мемлекеттің атынан азаматтық-құқықтық қатынастардың тарапы болуға;</w:t>
      </w:r>
      <w:r>
        <w:br/>
      </w:r>
      <w:r>
        <w:rPr>
          <w:rFonts w:ascii="Times New Roman"/>
          <w:b w:val="false"/>
          <w:i w:val="false"/>
          <w:color w:val="000000"/>
          <w:sz w:val="28"/>
        </w:rPr>
        <w:t xml:space="preserve">
      2) </w:t>
      </w:r>
      <w:r>
        <w:rPr>
          <w:rFonts w:ascii="Times New Roman"/>
          <w:b w:val="false"/>
          <w:i w:val="false"/>
          <w:color w:val="000000"/>
          <w:sz w:val="28"/>
        </w:rPr>
        <w:t>Бөлім құзыры аясындағы мәселелер бойынша меншік түрінде, шаруашылық жүргізу жағдайына қарамастан өндіріс орындарынан, ұйымдар мен мекемелерден қажетті мәліметтерді, есептерді сұратуға және алуға;</w:t>
      </w:r>
      <w:r>
        <w:br/>
      </w:r>
      <w:r>
        <w:rPr>
          <w:rFonts w:ascii="Times New Roman"/>
          <w:b w:val="false"/>
          <w:i w:val="false"/>
          <w:color w:val="000000"/>
          <w:sz w:val="28"/>
        </w:rPr>
        <w:t xml:space="preserve">
      3) </w:t>
      </w:r>
      <w:r>
        <w:rPr>
          <w:rFonts w:ascii="Times New Roman"/>
          <w:b w:val="false"/>
          <w:i w:val="false"/>
          <w:color w:val="000000"/>
          <w:sz w:val="28"/>
        </w:rPr>
        <w:t>ұйымдарда қоғамдық жұмыстар дайындау мен өткізу, жұмыссыздар мен жұмыспен қамтылмаған халықты дайындау мен қайта дайындау азаматтық хал актілерін тіркеу жөнінде ұсыныстарды жергілікті атқарушы органдарға енгізуге;</w:t>
      </w:r>
      <w:r>
        <w:br/>
      </w:r>
      <w:r>
        <w:rPr>
          <w:rFonts w:ascii="Times New Roman"/>
          <w:b w:val="false"/>
          <w:i w:val="false"/>
          <w:color w:val="000000"/>
          <w:sz w:val="28"/>
        </w:rPr>
        <w:t xml:space="preserve">
      4) </w:t>
      </w:r>
      <w:r>
        <w:rPr>
          <w:rFonts w:ascii="Times New Roman"/>
          <w:b w:val="false"/>
          <w:i w:val="false"/>
          <w:color w:val="000000"/>
          <w:sz w:val="28"/>
        </w:rPr>
        <w:t>халықты әлеуметтік қолдауға байланысты бағдарламалар, қоғамдық акциялар өткізуді ұйымдастыруға;</w:t>
      </w:r>
      <w:r>
        <w:br/>
      </w:r>
      <w:r>
        <w:rPr>
          <w:rFonts w:ascii="Times New Roman"/>
          <w:b w:val="false"/>
          <w:i w:val="false"/>
          <w:color w:val="000000"/>
          <w:sz w:val="28"/>
        </w:rPr>
        <w:t xml:space="preserve">
      5) </w:t>
      </w:r>
      <w:r>
        <w:rPr>
          <w:rFonts w:ascii="Times New Roman"/>
          <w:b w:val="false"/>
          <w:i w:val="false"/>
          <w:color w:val="000000"/>
          <w:sz w:val="28"/>
        </w:rPr>
        <w:t>белгіленген тәртіп бойынша жұмыспен қамту мәселелері бойынша конференциялар, семинарлар және жиналыстар өткізуге;</w:t>
      </w:r>
      <w:r>
        <w:br/>
      </w:r>
      <w:r>
        <w:rPr>
          <w:rFonts w:ascii="Times New Roman"/>
          <w:b w:val="false"/>
          <w:i w:val="false"/>
          <w:color w:val="000000"/>
          <w:sz w:val="28"/>
        </w:rPr>
        <w:t xml:space="preserve">
      6) </w:t>
      </w:r>
      <w:r>
        <w:rPr>
          <w:rFonts w:ascii="Times New Roman"/>
          <w:b w:val="false"/>
          <w:i w:val="false"/>
          <w:color w:val="000000"/>
          <w:sz w:val="28"/>
        </w:rPr>
        <w:t>өзіндік ақпарат-анықтама бюллетендер, плакаттар, буклеттер, әдістемелік материалдар шығаруға және жарнама тақталар жасақтауға;</w:t>
      </w:r>
      <w:r>
        <w:br/>
      </w:r>
      <w:r>
        <w:rPr>
          <w:rFonts w:ascii="Times New Roman"/>
          <w:b w:val="false"/>
          <w:i w:val="false"/>
          <w:color w:val="000000"/>
          <w:sz w:val="28"/>
        </w:rPr>
        <w:t xml:space="preserve">
      7) </w:t>
      </w:r>
      <w:r>
        <w:rPr>
          <w:rFonts w:ascii="Times New Roman"/>
          <w:b w:val="false"/>
          <w:i w:val="false"/>
          <w:color w:val="000000"/>
          <w:sz w:val="28"/>
        </w:rPr>
        <w:t>азаматтық хал актілерін тіркеу мәселелері бойынша мемлекеттік органдарға (мекемелерге) және ұйымдарға сұраулар жолдауға;</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заңдарына қайшы келмейтін өзге де құқықтарды жүзеге асыруға құқығы бар. </w:t>
      </w:r>
      <w:r>
        <w:br/>
      </w:r>
      <w:r>
        <w:rPr>
          <w:rFonts w:ascii="Times New Roman"/>
          <w:b w:val="false"/>
          <w:i w:val="false"/>
          <w:color w:val="000000"/>
          <w:sz w:val="28"/>
        </w:rPr>
        <w:t>
</w:t>
      </w:r>
    </w:p>
    <w:bookmarkStart w:name="z82" w:id="3"/>
    <w:p>
      <w:pPr>
        <w:spacing w:after="0"/>
        <w:ind w:left="0"/>
        <w:jc w:val="left"/>
      </w:pPr>
      <w:r>
        <w:rPr>
          <w:rFonts w:ascii="Times New Roman"/>
          <w:b/>
          <w:i w:val="false"/>
          <w:color w:val="000000"/>
        </w:rPr>
        <w:t xml:space="preserve"> 3. Бөлімнің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19. </w:t>
      </w:r>
      <w:r>
        <w:rPr>
          <w:rFonts w:ascii="Times New Roman"/>
          <w:b w:val="false"/>
          <w:i w:val="false"/>
          <w:color w:val="000000"/>
          <w:sz w:val="28"/>
        </w:rPr>
        <w:t>Бөлімнің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Бөлімнің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21. </w:t>
      </w:r>
      <w:r>
        <w:rPr>
          <w:rFonts w:ascii="Times New Roman"/>
          <w:b w:val="false"/>
          <w:i w:val="false"/>
          <w:color w:val="000000"/>
          <w:sz w:val="28"/>
        </w:rPr>
        <w:t>Бөлімнің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өз қызметін жүзеге асыру кезінде аудан әкімі мен жетекшілік ететін аудан әкімінің орынбасарына есеп береді; </w:t>
      </w:r>
      <w:r>
        <w:br/>
      </w:r>
      <w:r>
        <w:rPr>
          <w:rFonts w:ascii="Times New Roman"/>
          <w:b w:val="false"/>
          <w:i w:val="false"/>
          <w:color w:val="000000"/>
          <w:sz w:val="28"/>
        </w:rPr>
        <w:t xml:space="preserve">
      2) </w:t>
      </w:r>
      <w:r>
        <w:rPr>
          <w:rFonts w:ascii="Times New Roman"/>
          <w:b w:val="false"/>
          <w:i w:val="false"/>
          <w:color w:val="000000"/>
          <w:sz w:val="28"/>
        </w:rPr>
        <w:t>орынбасарының және қызметкерлерінің міндеттері мен өкілеттіліктерін анықтайды;</w:t>
      </w:r>
      <w:r>
        <w:br/>
      </w:r>
      <w:r>
        <w:rPr>
          <w:rFonts w:ascii="Times New Roman"/>
          <w:b w:val="false"/>
          <w:i w:val="false"/>
          <w:color w:val="000000"/>
          <w:sz w:val="28"/>
        </w:rPr>
        <w:t xml:space="preserve">
      3) </w:t>
      </w:r>
      <w:r>
        <w:rPr>
          <w:rFonts w:ascii="Times New Roman"/>
          <w:b w:val="false"/>
          <w:i w:val="false"/>
          <w:color w:val="000000"/>
          <w:sz w:val="28"/>
        </w:rPr>
        <w:t>қызметкерлерді қызметке тағайындайды және босатады;</w:t>
      </w:r>
      <w:r>
        <w:br/>
      </w:r>
      <w:r>
        <w:rPr>
          <w:rFonts w:ascii="Times New Roman"/>
          <w:b w:val="false"/>
          <w:i w:val="false"/>
          <w:color w:val="000000"/>
          <w:sz w:val="28"/>
        </w:rPr>
        <w:t xml:space="preserve">
      4) </w:t>
      </w:r>
      <w:r>
        <w:rPr>
          <w:rFonts w:ascii="Times New Roman"/>
          <w:b w:val="false"/>
          <w:i w:val="false"/>
          <w:color w:val="000000"/>
          <w:sz w:val="28"/>
        </w:rPr>
        <w:t>заңнамада белгіленген тәртіппен қызметкерлерді ынталандыруды жүзеге асырады;</w:t>
      </w:r>
      <w:r>
        <w:br/>
      </w:r>
      <w:r>
        <w:rPr>
          <w:rFonts w:ascii="Times New Roman"/>
          <w:b w:val="false"/>
          <w:i w:val="false"/>
          <w:color w:val="000000"/>
          <w:sz w:val="28"/>
        </w:rPr>
        <w:t xml:space="preserve">
      5) </w:t>
      </w:r>
      <w:r>
        <w:rPr>
          <w:rFonts w:ascii="Times New Roman"/>
          <w:b w:val="false"/>
          <w:i w:val="false"/>
          <w:color w:val="000000"/>
          <w:sz w:val="28"/>
        </w:rPr>
        <w:t>заңнамада белгіленген тәртіппен қызметкерлерге тәртіптік жаза қолданады;</w:t>
      </w:r>
      <w:r>
        <w:br/>
      </w:r>
      <w:r>
        <w:rPr>
          <w:rFonts w:ascii="Times New Roman"/>
          <w:b w:val="false"/>
          <w:i w:val="false"/>
          <w:color w:val="000000"/>
          <w:sz w:val="28"/>
        </w:rPr>
        <w:t xml:space="preserve">
      6) </w:t>
      </w:r>
      <w:r>
        <w:rPr>
          <w:rFonts w:ascii="Times New Roman"/>
          <w:b w:val="false"/>
          <w:i w:val="false"/>
          <w:color w:val="000000"/>
          <w:sz w:val="28"/>
        </w:rPr>
        <w:t>өз құзыреті шегінде бұйрықтар шығарады, нұсқаулар береді, қызметтік және қаржы құжаттарына қол қояды;</w:t>
      </w:r>
      <w:r>
        <w:br/>
      </w:r>
      <w:r>
        <w:rPr>
          <w:rFonts w:ascii="Times New Roman"/>
          <w:b w:val="false"/>
          <w:i w:val="false"/>
          <w:color w:val="000000"/>
          <w:sz w:val="28"/>
        </w:rPr>
        <w:t xml:space="preserve">
      7) </w:t>
      </w:r>
      <w:r>
        <w:rPr>
          <w:rFonts w:ascii="Times New Roman"/>
          <w:b w:val="false"/>
          <w:i w:val="false"/>
          <w:color w:val="000000"/>
          <w:sz w:val="28"/>
        </w:rPr>
        <w:t>секторлардың ережелерін бекітеді;</w:t>
      </w:r>
      <w:r>
        <w:br/>
      </w:r>
      <w:r>
        <w:rPr>
          <w:rFonts w:ascii="Times New Roman"/>
          <w:b w:val="false"/>
          <w:i w:val="false"/>
          <w:color w:val="000000"/>
          <w:sz w:val="28"/>
        </w:rPr>
        <w:t xml:space="preserve">
      8) </w:t>
      </w:r>
      <w:r>
        <w:rPr>
          <w:rFonts w:ascii="Times New Roman"/>
          <w:b w:val="false"/>
          <w:i w:val="false"/>
          <w:color w:val="000000"/>
          <w:sz w:val="28"/>
        </w:rPr>
        <w:t>мемлекеттік органдарда және өзге де ұйымдарда сенімхатсыз Бөлімнің мүддесін білдіреді;</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бағытталған шараларды қолданады және сыбайлас жемқорлыққа қарсы шараларды қолданбағаны үшін дербес жауапкершілікте болады;</w:t>
      </w:r>
      <w:r>
        <w:br/>
      </w:r>
      <w:r>
        <w:rPr>
          <w:rFonts w:ascii="Times New Roman"/>
          <w:b w:val="false"/>
          <w:i w:val="false"/>
          <w:color w:val="000000"/>
          <w:sz w:val="28"/>
        </w:rPr>
        <w:t xml:space="preserve">
      10) </w:t>
      </w:r>
      <w:r>
        <w:rPr>
          <w:rFonts w:ascii="Times New Roman"/>
          <w:b w:val="false"/>
          <w:i w:val="false"/>
          <w:color w:val="000000"/>
          <w:sz w:val="28"/>
        </w:rPr>
        <w:t>гендерлік теңдік стратегиясын іске асыру;</w:t>
      </w:r>
      <w:r>
        <w:br/>
      </w:r>
      <w:r>
        <w:rPr>
          <w:rFonts w:ascii="Times New Roman"/>
          <w:b w:val="false"/>
          <w:i w:val="false"/>
          <w:color w:val="000000"/>
          <w:sz w:val="28"/>
        </w:rPr>
        <w:t xml:space="preserve">
      11) </w:t>
      </w:r>
      <w:r>
        <w:rPr>
          <w:rFonts w:ascii="Times New Roman"/>
          <w:b w:val="false"/>
          <w:i w:val="false"/>
          <w:color w:val="000000"/>
          <w:sz w:val="28"/>
        </w:rPr>
        <w:t>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өз орынбасарының өкілеттігін қолданыстағы заңнамаға сәйкес белгілейді.</w:t>
      </w:r>
      <w:r>
        <w:br/>
      </w:r>
      <w:r>
        <w:rPr>
          <w:rFonts w:ascii="Times New Roman"/>
          <w:b w:val="false"/>
          <w:i w:val="false"/>
          <w:color w:val="000000"/>
          <w:sz w:val="28"/>
        </w:rPr>
        <w:t xml:space="preserve">
      23. </w:t>
      </w:r>
      <w:r>
        <w:rPr>
          <w:rFonts w:ascii="Times New Roman"/>
          <w:b w:val="false"/>
          <w:i w:val="false"/>
          <w:color w:val="000000"/>
          <w:sz w:val="28"/>
        </w:rPr>
        <w:t xml:space="preserve">Бөлім аппаратын Қазақстан Республикасының қолданыстағы заңнамасына сәйкес қызметке тағайындалатын және қызметтен босатылатын Бөлім басшысы басқарады. </w:t>
      </w:r>
      <w:r>
        <w:br/>
      </w:r>
      <w:r>
        <w:rPr>
          <w:rFonts w:ascii="Times New Roman"/>
          <w:b w:val="false"/>
          <w:i w:val="false"/>
          <w:color w:val="000000"/>
          <w:sz w:val="28"/>
        </w:rPr>
        <w:t xml:space="preserve">
      24. </w:t>
      </w:r>
      <w:r>
        <w:rPr>
          <w:rFonts w:ascii="Times New Roman"/>
          <w:b w:val="false"/>
          <w:i w:val="false"/>
          <w:color w:val="000000"/>
          <w:sz w:val="28"/>
        </w:rPr>
        <w:t>Бөлімнің жұмыс режимі:</w:t>
      </w:r>
      <w:r>
        <w:br/>
      </w:r>
      <w:r>
        <w:rPr>
          <w:rFonts w:ascii="Times New Roman"/>
          <w:b w:val="false"/>
          <w:i w:val="false"/>
          <w:color w:val="000000"/>
          <w:sz w:val="28"/>
        </w:rPr>
        <w:t>
      </w:t>
      </w:r>
      <w:r>
        <w:rPr>
          <w:rFonts w:ascii="Times New Roman"/>
          <w:b w:val="false"/>
          <w:i w:val="false"/>
          <w:color w:val="000000"/>
          <w:sz w:val="28"/>
        </w:rPr>
        <w:t>дүйсенбі – жұма күндері сағат 9.00-ден 19.00-ға дейін, түскі үзіліс сағат 13.00-ден 15.00-ге дейін, демалыс күндері: сенбі – жексенбі.</w:t>
      </w:r>
      <w:r>
        <w:br/>
      </w:r>
      <w:r>
        <w:rPr>
          <w:rFonts w:ascii="Times New Roman"/>
          <w:b w:val="false"/>
          <w:i w:val="false"/>
          <w:color w:val="000000"/>
          <w:sz w:val="28"/>
        </w:rPr>
        <w:t>
</w:t>
      </w:r>
    </w:p>
    <w:bookmarkStart w:name="z103" w:id="4"/>
    <w:p>
      <w:pPr>
        <w:spacing w:after="0"/>
        <w:ind w:left="0"/>
        <w:jc w:val="left"/>
      </w:pPr>
      <w:r>
        <w:rPr>
          <w:rFonts w:ascii="Times New Roman"/>
          <w:b/>
          <w:i w:val="false"/>
          <w:color w:val="000000"/>
        </w:rPr>
        <w:t xml:space="preserve"> 4. Бөлімнің мүлкi </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Бөлімнің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Бөлімнің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26. </w:t>
      </w:r>
      <w:r>
        <w:rPr>
          <w:rFonts w:ascii="Times New Roman"/>
          <w:b w:val="false"/>
          <w:i w:val="false"/>
          <w:color w:val="000000"/>
          <w:sz w:val="28"/>
        </w:rPr>
        <w:t>Бөлімге бекiтiлген мүлiк аудандық коммуналдық меншiкке жатады.</w:t>
      </w:r>
      <w:r>
        <w:br/>
      </w:r>
      <w:r>
        <w:rPr>
          <w:rFonts w:ascii="Times New Roman"/>
          <w:b w:val="false"/>
          <w:i w:val="false"/>
          <w:color w:val="000000"/>
          <w:sz w:val="28"/>
        </w:rPr>
        <w:t xml:space="preserve">
      27. </w:t>
      </w:r>
      <w:r>
        <w:rPr>
          <w:rFonts w:ascii="Times New Roman"/>
          <w:b w:val="false"/>
          <w:i w:val="false"/>
          <w:color w:val="000000"/>
          <w:sz w:val="28"/>
        </w:rPr>
        <w:t>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8"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Таратылған жағдайда Бөлімнің мүлкiн пайдалану Қазақстан Республикасының заңнамасына сәйкес жүзеге асырылады.</w:t>
      </w:r>
      <w:r>
        <w:br/>
      </w:r>
      <w:r>
        <w:rPr>
          <w:rFonts w:ascii="Times New Roman"/>
          <w:b w:val="false"/>
          <w:i w:val="false"/>
          <w:color w:val="000000"/>
          <w:sz w:val="28"/>
        </w:rPr>
        <w:t>
</w:t>
      </w:r>
    </w:p>
    <w:bookmarkStart w:name="z111" w:id="6"/>
    <w:p>
      <w:pPr>
        <w:spacing w:after="0"/>
        <w:ind w:left="0"/>
        <w:jc w:val="left"/>
      </w:pPr>
      <w:r>
        <w:rPr>
          <w:rFonts w:ascii="Times New Roman"/>
          <w:b/>
          <w:i w:val="false"/>
          <w:color w:val="000000"/>
        </w:rPr>
        <w:t xml:space="preserve"> "Шиелі аудандық жұмыспен қамту, әлеуметтік бағдарламалар және азаматтық хал актілерін тіркеу бөлімі" коммуналдық мемлекеттік мекемесінің қарамағындағы мемлекеттік мекемелердің тізбесі.</w:t>
      </w:r>
    </w:p>
    <w:bookmarkEnd w:id="6"/>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"Шиелі ауданының халықты жұмыспен қамту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