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4d22" w14:textId="bfe4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2015 жылғы 03 наурыздағы № 451 қаулысы. Қызылорда облысының Әділет департаментінде 2015 жылғы 13 наурызда № 4915 болып тіркелді. Күші жойылды - Қызылорда облысы Шиелі ауданы әкімдігінің 2016 жылғы 11 мамырдағы № 812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Шиелі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Шиелi аудандық сайлау комиссиясымен бірлесіп барлық кандидаттар үшін үгіттік баспа материалдарын орналастыру үшін орындар 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Шиелі кенті және ауылдық округ әкімдері үгіттік баспа материалдарын орналастыру орындарын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Шиелі ауданы әкімінің орынбасары Т.Жағыпбаровқа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____________М.Дулатов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"03"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451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797"/>
        <w:gridCol w:w="8507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Шиелi ауданы, Шиелi кентi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Шәкәрiм Құдайбердіұлы көшесi, нөмірсіз үйде орналасқан "Арғымақ" жауапкершiлiгi шектеулi серiктестiгi ғимаратына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Шахмардан Есенов көшесі, нөмірсіз үйде орналасқан "Қазатомөнеркәсіп-Демеу" жауапкершілігі шектеулі серіктестігінің "Демеу-Шиелі" филиалы ғимаратының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Қ.Сәтпаев көшесi, №22 үйде орналасқан "Шиелi аудандық оқушылар үйi" мемлекеттiк коммуналдық қазыналық кәсiпорны ғимаратының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көшесіндегі орталық алаңы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Қ.Яссауй көшесінде орналасқан №107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И.Әбдікәрімов көшесінде орналасқан №9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М-2 "Шымкент-Самара" автомобиль жолының №1937 км.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Ақмая ауылдық округiнің Ақмая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Ақмая ауылындағы "Ақмая ауылдық округi әкiмiнiң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ауылдық округiнің Досбол би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би ауылындағы Шиелі аудандық білім бөлімінің "№155 Д.Шыныбеков атындағы орта мектебі"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округiнің Алмалы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ауылындағы "Алмалы ауылдық округi әкiмiнiң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Бәйгеқұм ауылдық округiнің Бәйгеқұм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 көшесi, № 1 үйде орналасқан Бәйгеқұм ауылдық округі әкімі аппаратының "Бәйгеқұм" ауылдық клубы мемлекеттік коммуналдық қазыналық кәсіпорны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 ауылдық округiнің Бидайкөл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М.Шоқай көшесі, №78 үйде орналасқан Гигант ауылдық округі әкімі аппаратының "Бидайкөл" ауылдық мәдениет үйі мемлекеттік коммуналдық қазыналық кәсіпорны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Еңбекшi ауылдық округiнің Еңбекші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ауылындағы Шиелі аудандық білім бөлімінің "№159 "Еңбекші" атындағы қазақ орта мектебі"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Жуантөбе ауылдық округiнің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ауылындағы "Жуантөбе ауылдық округi әкiмiнiң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"Жөлек" ауылдық округi, "Жөлек"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Бабабек көшесі, нөмірсіз үйде орналасқан Шиелі аудандық білім бөлімінің "№ 152 қазақ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Иiркөл ауылдық округiнің Ы.Жақаев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Ы.Жақаев ауылындағы Шиелі аудандық білім бөлімінің "№149 "Қызылту"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Керделi ауылдық округiнің Н.Бекежанов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Н.Бекежанов ауылындағы Шиелі аудандық білім бөлімінің "№156 Нартай Бекежанов атындағы қазақ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ауылдық округiнің Қарғалы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ауылындағы Шиелі аудандық білім бөлімінің "№241 Қ.Әбдiқадыров атындағы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Сұлутөбе ауылдық округiнің Сұлутөбе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Сұлутөбе ауылындағы Шиелі аудандық білім бөлімінің "№41 Мұстафа Шоқай атындағы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Тартоғай ауылдық округiнің Тартоғай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Шахмардан Есенов көшесі, №2 үйде орналасқан Шиелі аудандық білім бөлімінің "№153 Ш.Есенов атындағы мектеп-лицейі"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Талаптан ауылдық округiнің Бала би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би ауылындағы "Талаптан ауылдық округi әкiмiнiң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Телiкөл ауылдық округiнің Ә.Тәжiбаев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Доспан Шайык көшесі, №4 үйде орналасқан "Телiкөл ауылдық округ әкiмi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Төңкерiс ауылдық округiнің Ш.Қодаманов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Ш.Қодаманов ауылындағы Шиелі аудандық білім бөлімінің "№158 орта мектебі"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ауылдық округiнің Ортақшыл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көшесі, №2 үйде орналасқан Шиелі аудандық білім бөлімінің "№150 қазақ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округiнің Ботабай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Ботабай ауылындағы Шиелі аудандық білім бөлімінің "№228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Майлытоғай ауылдық округiнің Майлытоғай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Майлытоғай ауылындағы Шиелі аудандық білім бөлімінің "№141 К.Сәбиров атындағы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 ауылдық округiнің Бестам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 ауылындағы Шиелі аудандық білім бөлімінің "№205 қазақ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Жиделiарық ауылдық округiнің Жиделiарық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Есабыз Ата көшесі, №35 үйде орналасқан Шиелі аудандық білім бөлімінің "№206 "Жиделiарық" орта мектебi" коммуналдық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ауылдық округiнің Байсын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ауылындағы "Жаңатұрмыс ауылдық округi әкiмiнiң аппараты" мемлекеттiк мекемесi ғимаратының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