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f362" w14:textId="a53f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көрсету Қағидасын бекіту туралы" аудандық мәслихаттың 2014 жылғы 11 сәуірдегі №27/5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2015 жылғы 04 мамырдағы № 40/3 шешімі. Қызылорда облысының Әділет департаментінде 2015 жылғы 29 мамырда № 4999 болып тіркелді. Күші жойылды - Қызылорда облысы Шиелі аудандық мәслихатының 2018 жылғы 7 тамыздағы № 27/5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Шиелі аудандық мәслихатының 07.08.2018 </w:t>
      </w:r>
      <w:r>
        <w:rPr>
          <w:rFonts w:ascii="Times New Roman"/>
          <w:b w:val="false"/>
          <w:i w:val="false"/>
          <w:color w:val="000000"/>
          <w:sz w:val="28"/>
        </w:rPr>
        <w:t>№ 27/5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Қазақстан Республикасының Заңдарына сәйкес Шиелі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 Қағидасын бекіту туралы" аудандық мәслихаттың 2014 жылғы 11 сәуірдегі </w:t>
      </w:r>
      <w:r>
        <w:rPr>
          <w:rFonts w:ascii="Times New Roman"/>
          <w:b w:val="false"/>
          <w:i w:val="false"/>
          <w:color w:val="000000"/>
          <w:sz w:val="28"/>
        </w:rPr>
        <w:t>№ 27/5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4663 нөмірімен тіркелген, аудандық "Өскен өңір" газетінің 2014 жылғы 17 мамырдағы № 34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бүкіл мәтіні бойы "тұрғын жай" деген сөздер "тұрғынжай"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"1) жекешелендiрiлген тұрғынжайларда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объектiсiнiң ортақ мүлкiн күтiп-ұстауға жұмсалатын шығыстарды;".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"2. Тұрғын үй көмегін тағайындау "Шиелі аудандық жұмыспен қамту, әлеуметтік бағдарламалар және азаматтық хал актілерін тіркеу бөлімі" коммуналдық мемлекеттік мекемесі (бұдан әрі - уәкілетті орган) арқылы жүзеге асырылады".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Архабаев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