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fb40" w14:textId="cabf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тіркелген салық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2015 жылғы 18 маусымдағы № 41/3 шешімі. Қызылорда облысының Әділет департаментінде 2015 жылғы 13 шілдеде № 5047 болып тіркелді. Күші жойылды - Қызылорда облысы Шиелі аудандық мәслихатының 2018 жылғы 27 ақпандағы № 20/8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Қызылорда облысы Шиелі аудандық мәслихатының 27.02.2018 </w:t>
      </w:r>
      <w:r>
        <w:rPr>
          <w:rFonts w:ascii="Times New Roman"/>
          <w:b w:val="false"/>
          <w:i w:val="false"/>
          <w:color w:val="000000"/>
          <w:sz w:val="28"/>
        </w:rPr>
        <w:t>№ 20/8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күнінен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 (Салық кодексі)" Қазақстан Республикасының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Қызметін Шиелі ауданында жүзеге асыратын барлық салық төлеушілер үшін бірыңғай тіркелген салық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3"/>
        <w:gridCol w:w="4187"/>
      </w:tblGrid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П.Архабаев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Ә.Оразбекұлы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"Қызылорда облысы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Е.Абдрахманов 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"18" маусым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 шешіміне қосымша</w:t>
            </w:r>
          </w:p>
        </w:tc>
      </w:tr>
    </w:tbl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Қызметін Шиелі ауданында жүзеге асыратын барлық салық төлеушілер үшін бірыңғай тіркелген салық мөлшерлемелері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8"/>
        <w:gridCol w:w="5122"/>
        <w:gridCol w:w="5440"/>
      </w:tblGrid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обьектісінің атауы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базалық мөлшерлемелерінің 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"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 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"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