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dfbd" w14:textId="82ad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желтоқсандағы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23 шілдедегі № 43/4 шешімі. Қызылорда облысының Әділет департаментінде 2015 жылғы 06 тамызда № 5087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- 9 532 545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- 2 072 926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- 10 831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- 26 083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- 7 422 705 мың теңге;</w:t>
      </w:r>
      <w:r>
        <w:br/>
      </w:r>
      <w:r>
        <w:rPr>
          <w:rFonts w:ascii="Times New Roman"/>
          <w:b w:val="false"/>
          <w:i w:val="false"/>
          <w:color w:val="000000"/>
          <w:sz w:val="28"/>
        </w:rPr>
        <w:t>
      </w:t>
      </w:r>
      <w:r>
        <w:rPr>
          <w:rFonts w:ascii="Times New Roman"/>
          <w:b w:val="false"/>
          <w:i w:val="false"/>
          <w:color w:val="000000"/>
          <w:sz w:val="28"/>
        </w:rPr>
        <w:t>2) шығындар - 9 709 675,3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- 275 868,3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- 275 868,3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- 77 130,3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ХХХХІІІ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шілдедегі 43 сессиясының</w:t>
            </w:r>
            <w:r>
              <w:br/>
            </w:r>
            <w:r>
              <w:rPr>
                <w:rFonts w:ascii="Times New Roman"/>
                <w:b w:val="false"/>
                <w:i w:val="false"/>
                <w:color w:val="000000"/>
                <w:sz w:val="20"/>
              </w:rPr>
              <w:t>№ 43/4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1-қосымша</w:t>
            </w:r>
          </w:p>
        </w:tc>
      </w:tr>
    </w:tbl>
    <w:bookmarkStart w:name="z2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
        <w:gridCol w:w="1060"/>
        <w:gridCol w:w="1060"/>
        <w:gridCol w:w="6656"/>
        <w:gridCol w:w="27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9532545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453655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7422705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7422705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7422705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9709675,3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6571922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4903723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595325,8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314976,8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269754,8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83514,3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шілдедегі 43 сессиясының</w:t>
            </w:r>
            <w:r>
              <w:br/>
            </w:r>
            <w:r>
              <w:rPr>
                <w:rFonts w:ascii="Times New Roman"/>
                <w:b w:val="false"/>
                <w:i w:val="false"/>
                <w:color w:val="000000"/>
                <w:sz w:val="20"/>
              </w:rPr>
              <w:t>№ 43/4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4-қосымша</w:t>
            </w:r>
          </w:p>
        </w:tc>
      </w:tr>
    </w:tbl>
    <w:bookmarkStart w:name="z252" w:id="1"/>
    <w:p>
      <w:pPr>
        <w:spacing w:after="0"/>
        <w:ind w:left="0"/>
        <w:jc w:val="left"/>
      </w:pPr>
      <w:r>
        <w:rPr>
          <w:rFonts w:ascii="Times New Roman"/>
          <w:b/>
          <w:i w:val="false"/>
          <w:color w:val="000000"/>
        </w:rPr>
        <w:t xml:space="preserve"> Кент, ауыл, ауылдық округ әкімі аппаратының 2015 жылға арналған жергілікті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546"/>
        <w:gridCol w:w="1547"/>
        <w:gridCol w:w="4926"/>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1969164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325301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325301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300124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1158999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1158999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502360</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279921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279921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82062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165068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шілдедегі 43 сессиясының</w:t>
            </w:r>
            <w:r>
              <w:br/>
            </w:r>
            <w:r>
              <w:rPr>
                <w:rFonts w:ascii="Times New Roman"/>
                <w:b w:val="false"/>
                <w:i w:val="false"/>
                <w:color w:val="000000"/>
                <w:sz w:val="20"/>
              </w:rPr>
              <w:t>№ 43/4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7- қосымша</w:t>
            </w:r>
          </w:p>
        </w:tc>
      </w:tr>
    </w:tbl>
    <w:bookmarkStart w:name="z289" w:id="2"/>
    <w:p>
      <w:pPr>
        <w:spacing w:after="0"/>
        <w:ind w:left="0"/>
        <w:jc w:val="left"/>
      </w:pPr>
      <w:r>
        <w:rPr>
          <w:rFonts w:ascii="Times New Roman"/>
          <w:b/>
          <w:i w:val="false"/>
          <w:color w:val="000000"/>
        </w:rPr>
        <w:t xml:space="preserve"> 2015-2017 жылдарға арналған аудандық бюджеттiң даму бағдарламаларының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467"/>
        <w:gridCol w:w="2832"/>
        <w:gridCol w:w="5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