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22456" w14:textId="f0224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әкімдігінің 2015 жылғы 18 қыркүйектегі № 607 қаулысы. Қызылорда облысының Әділет департаментінде 2015 жылғы 01 қазанда № 5160 болып тіркелді. Қолданылу мерзімінің аяқталуына байланысты күші жойылды - Қызылорда облысы Шиелі ауданы әкімдігінің 2016 жылғы 14 қаңтардағы № 08/1-3/40 хатымен)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Қолданылу мерзімінің аяқталуына байланысты күші жойылды -  Қызылорда облысы Шиелі ауданы әкімдігінің 14.01.2016 № 08/1-3/40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"Білім туралы" Қазақстан Республикасының 2007 жылғы 27 шілдедегі Заңының 6-бабы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 жылға мектепке дейінгі тәрбие мен оқытуға мемлекеттік білім беру тапсырысы;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 жылға жан басына шаққандағы қаржыландыру мөлшері;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 жылға ата-ананың ақы төлеу мөлшері.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жетекшілік ететін Шиелі ауданы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"18"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607 қаулысына 1-қосымша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мектепке дейінгі тәрбие мен оқытуға мемлекеттік білім беру тапсырысы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6"/>
        <w:gridCol w:w="2096"/>
        <w:gridCol w:w="8108"/>
      </w:tblGrid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 есебінен мектепке дейінгі ұйымдарға орналастырылатын балалар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"18"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607 қаулысына 2-қосымша</w:t>
            </w:r>
          </w:p>
        </w:tc>
      </w:tr>
    </w:tbl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жан басына шаққандағы қаржыландыру мөлшері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266"/>
        <w:gridCol w:w="4884"/>
        <w:gridCol w:w="4884"/>
      </w:tblGrid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айына жұмсалатын шығын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Бөбекжайлар, балабақшалар (мемлекеттік/жеке меншік)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"18"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607 қаулысына 3-қосымша</w:t>
            </w:r>
          </w:p>
        </w:tc>
      </w:tr>
    </w:tbl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ата-ананың ақы төлеу мөлшері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4140"/>
        <w:gridCol w:w="7121"/>
      </w:tblGrid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мектепке дейінгі ұйымдардағы ата-ана төлем ақысының ай сайынғы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 бойынша қызмет алатын жеке меншік мектепке дейінгі ұйымдардағы ата-ана төлем ақысының ай сайынғы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 еселенген айлық есептік көрсеткіштен 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 еселенген айлық есептік көрсеткіштен 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