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a977" w14:textId="173a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экономика және бюджеттік жоспарлау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15 желтоқсандағы № 680 қаулысы. Қызылорда облысының Әділет департаментінде 2016 жылғы 19 қаңтарда № 5309 болып тіркелді. Күші жойылды - Қызылорда облысы Шиелі ауданы әкімдігінің 2016 жылғы 24 маусымдағы № 835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экономика және бюджеттік жоспарлау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Шиелі ауданы әкімінің орынбасары Т.Жағыпбаровқа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680 қаулысымен бекітілген</w:t>
            </w:r>
          </w:p>
        </w:tc>
      </w:tr>
    </w:tbl>
    <w:bookmarkStart w:name="z10" w:id="1"/>
    <w:p>
      <w:pPr>
        <w:spacing w:after="0"/>
        <w:ind w:left="0"/>
        <w:jc w:val="left"/>
      </w:pPr>
      <w:r>
        <w:rPr>
          <w:rFonts w:ascii="Times New Roman"/>
          <w:b/>
          <w:i w:val="false"/>
          <w:color w:val="000000"/>
        </w:rPr>
        <w:t xml:space="preserve"> "Шиелі аудандық экономика және бюджеттік жоспарлау бөлiмi" коммуналдық мемлекеттiк мекемесiнiң Ережесi</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"Шиелі аудандық экономика және бюджеттік жоспарлау бөлiмi" коммуналдық мемлекеттiк мекемесi ауданның экономикалық және бюджеттік жоспарлау саласындағы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экономика және бюджеттік жоспарлау бөлiмi" коммуналдық мемлекеттiк мекемесiнiң құрылтайшысы Шиелі ауданының әкiмдiгi болып табылады.</w:t>
      </w:r>
      <w:r>
        <w:br/>
      </w:r>
      <w:r>
        <w:rPr>
          <w:rFonts w:ascii="Times New Roman"/>
          <w:b w:val="false"/>
          <w:i w:val="false"/>
          <w:color w:val="000000"/>
          <w:sz w:val="28"/>
        </w:rPr>
        <w:t>
      </w:t>
      </w:r>
      <w:r>
        <w:rPr>
          <w:rFonts w:ascii="Times New Roman"/>
          <w:b w:val="false"/>
          <w:i w:val="false"/>
          <w:color w:val="000000"/>
          <w:sz w:val="28"/>
        </w:rPr>
        <w:t>3. "Шиелі аудандық экономика және бюджеттік жоспарлау бөлiмi" коммуналдық мемлекеттiк мекемесiнің ведомствосы жоқ.</w:t>
      </w:r>
      <w:r>
        <w:br/>
      </w:r>
      <w:r>
        <w:rPr>
          <w:rFonts w:ascii="Times New Roman"/>
          <w:b w:val="false"/>
          <w:i w:val="false"/>
          <w:color w:val="000000"/>
          <w:sz w:val="28"/>
        </w:rPr>
        <w:t>
      </w:t>
      </w:r>
      <w:r>
        <w:rPr>
          <w:rFonts w:ascii="Times New Roman"/>
          <w:b w:val="false"/>
          <w:i w:val="false"/>
          <w:color w:val="000000"/>
          <w:sz w:val="28"/>
        </w:rPr>
        <w:t xml:space="preserve">4. "Шиелі аудандық экономика және бюджеттік жоспарлау бөлiмi" коммуналдық мемлекеттiк мекемесi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 "Шиелі аудандық экономика және бюджеттік жоспарлау бөлiмi" коммуналдық мемлекеттiк мекемесi мемлекеттік мекеме ұйымдық-құқықтық нысандағы заңды тұлға болып табылады, мемлекеттік тілде өз атауы бар мөрімен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"Шиелі аудандық экономика және бюджеттік жоспарлау бөлiмi" коммуналдық мемлекеттiк мекемесi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"Шиелі аудандық экономика және бюджеттік жоспарлау бөлiмi" коммуналдық мемлекеттiк мекемесi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8. "Шиелі аудандық экономика және бюджеттік жоспарлау бөлiмi" коммуналдық мемлекеттiк мекемесi өз құзыретінің мәселелері бойынша заңнамада белгіленген тәртіппен "Шиелі аудандық экономика және бюджеттік жоспарлау бөлімі" коммуналдық мемлекеттік мекемесі басшысының </w:t>
      </w:r>
      <w:r>
        <w:br/>
      </w:r>
      <w:r>
        <w:rPr>
          <w:rFonts w:ascii="Times New Roman"/>
          <w:b w:val="false"/>
          <w:i w:val="false"/>
          <w:color w:val="000000"/>
          <w:sz w:val="28"/>
        </w:rPr>
        <w:t>
      </w:t>
      </w:r>
      <w:r>
        <w:rPr>
          <w:rFonts w:ascii="Times New Roman"/>
          <w:b w:val="false"/>
          <w:i w:val="false"/>
          <w:color w:val="000000"/>
          <w:sz w:val="28"/>
        </w:rPr>
        <w:t>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"Шиелі аудандық экономика және бюджеттік жоспарлау бөлiмi" коммуналдық мемлекеттiк мекемесiнің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индексi 120700, Қазақстан Республикасы, Қызылорда облысы, Шиелі ауданы, Шиелі кентi, Т.Рысқұлов көшесi, № 6А ғимарат.</w:t>
      </w:r>
      <w:r>
        <w:br/>
      </w:r>
      <w:r>
        <w:rPr>
          <w:rFonts w:ascii="Times New Roman"/>
          <w:b w:val="false"/>
          <w:i w:val="false"/>
          <w:color w:val="000000"/>
          <w:sz w:val="28"/>
        </w:rPr>
        <w:t>
      </w:t>
      </w:r>
      <w:r>
        <w:rPr>
          <w:rFonts w:ascii="Times New Roman"/>
          <w:b w:val="false"/>
          <w:i w:val="false"/>
          <w:color w:val="000000"/>
          <w:sz w:val="28"/>
        </w:rPr>
        <w:t>"Шиелі аудандық экономика және бюджеттік жоспарлау бөлiмi" коммуналдық мемлекеттiк мекемесiнiң жұмыс кестесi: сенбi, жексенбi және , заңнама актiлерiмен белгiленген басқа демалыс және мереке күндерiнен бөлек, күн сайын дүйсенбiден жұмаға дейiн сағат 09.00-ден 19.00-ге дейiн (сағат 13.00-ден 15.00-ге дейiн үзiлiс).</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 - "Шиелі аудандық экономика және бюджеттік жоспарлау бөлiмi"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12. Осы Ереже "Шиелі аудандық экономика және бюджеттік жоспарлау бөлiмi" коммуналдық мемлекеттiк мекемесiнiң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"Шиелі аудандық экономика және бюджеттік жоспарлау бөлiмi" коммуналдық мемлекеттiк мекемесiнiң қызметiн қаржыландыру мемлекеттік бюджеттен жүзеге асырылады.</w:t>
      </w:r>
      <w:r>
        <w:br/>
      </w:r>
      <w:r>
        <w:rPr>
          <w:rFonts w:ascii="Times New Roman"/>
          <w:b w:val="false"/>
          <w:i w:val="false"/>
          <w:color w:val="000000"/>
          <w:sz w:val="28"/>
        </w:rPr>
        <w:t>
      </w:t>
      </w:r>
      <w:r>
        <w:rPr>
          <w:rFonts w:ascii="Times New Roman"/>
          <w:b w:val="false"/>
          <w:i w:val="false"/>
          <w:color w:val="000000"/>
          <w:sz w:val="28"/>
        </w:rPr>
        <w:t>14. "Шиелі аудандық экономика және бюджеттік жоспарлау бөлiмi" коммуналдық мемлекеттiк мекемесi кәсiпкерлiк субъектiлермен "Шиелі аудандық экономика және бюджеттік жоспарлау бөлiмi"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аудандық экономика және бюджеттік жоспарлау бөлiмi"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мемлекеттiк бюджеттiң кiрiсiне жiберiледi.</w:t>
      </w:r>
    </w:p>
    <w:bookmarkEnd w:id="3"/>
    <w:bookmarkStart w:name="z29" w:id="4"/>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4"/>
    <w:bookmarkStart w:name="z30" w:id="5"/>
    <w:p>
      <w:pPr>
        <w:spacing w:after="0"/>
        <w:ind w:left="0"/>
        <w:jc w:val="both"/>
      </w:pPr>
      <w:r>
        <w:rPr>
          <w:rFonts w:ascii="Times New Roman"/>
          <w:b w:val="false"/>
          <w:i w:val="false"/>
          <w:color w:val="000000"/>
          <w:sz w:val="28"/>
        </w:rPr>
        <w:t xml:space="preserve">
      15. "Шиелі аудандық экономика және бюджеттік жоспарлау бөлiмі" коммуналдық мемлекеттiк мекемесiнiң миссиясы: </w:t>
      </w:r>
      <w:r>
        <w:br/>
      </w:r>
      <w:r>
        <w:rPr>
          <w:rFonts w:ascii="Times New Roman"/>
          <w:b w:val="false"/>
          <w:i w:val="false"/>
          <w:color w:val="000000"/>
          <w:sz w:val="28"/>
        </w:rPr>
        <w:t>
      </w:t>
      </w:r>
      <w:r>
        <w:rPr>
          <w:rFonts w:ascii="Times New Roman"/>
          <w:b w:val="false"/>
          <w:i w:val="false"/>
          <w:color w:val="000000"/>
          <w:sz w:val="28"/>
        </w:rPr>
        <w:t xml:space="preserve">Шиелі ауданының әлеуметтік-экономикалық дамуының негізгі мақсаттарын іске асыру және стратегиялық мақсаттарға қол жеткізуге негізделген мемлекеттік жоспарлаудың тиімді және бір тұтас жүйесін қалыптастыру үшін экономикалық және бюджеттік жоспарлау саласында қызметтер атқару. Инвестициялық, сыртқы экономикалық, өнеркәсіптік, </w:t>
      </w:r>
      <w:r>
        <w:br/>
      </w:r>
      <w:r>
        <w:rPr>
          <w:rFonts w:ascii="Times New Roman"/>
          <w:b w:val="false"/>
          <w:i w:val="false"/>
          <w:color w:val="000000"/>
          <w:sz w:val="28"/>
        </w:rPr>
        <w:t>
      </w:t>
      </w:r>
      <w:r>
        <w:rPr>
          <w:rFonts w:ascii="Times New Roman"/>
          <w:b w:val="false"/>
          <w:i w:val="false"/>
          <w:color w:val="000000"/>
          <w:sz w:val="28"/>
        </w:rPr>
        <w:t>аймақтық, сауда және әлеуметтік қызмет салаларында мемлекеттік саясатты іске асыруға қатысу.</w:t>
      </w:r>
      <w:r>
        <w:br/>
      </w:r>
      <w:r>
        <w:rPr>
          <w:rFonts w:ascii="Times New Roman"/>
          <w:b w:val="false"/>
          <w:i w:val="false"/>
          <w:color w:val="000000"/>
          <w:sz w:val="28"/>
        </w:rPr>
        <w:t>
      </w:t>
      </w:r>
      <w:r>
        <w:rPr>
          <w:rFonts w:ascii="Times New Roman"/>
          <w:b w:val="false"/>
          <w:i w:val="false"/>
          <w:color w:val="000000"/>
          <w:sz w:val="28"/>
        </w:rPr>
        <w:t>16. "Шиелі аудандық экономика және бюджеттік жоспарлау бөлiмі" коммуналдық мемлекеттiк мекемесiнiң міндеттері:</w:t>
      </w:r>
      <w:r>
        <w:br/>
      </w:r>
      <w:r>
        <w:rPr>
          <w:rFonts w:ascii="Times New Roman"/>
          <w:b w:val="false"/>
          <w:i w:val="false"/>
          <w:color w:val="000000"/>
          <w:sz w:val="28"/>
        </w:rPr>
        <w:t>
      </w:t>
      </w:r>
      <w:r>
        <w:rPr>
          <w:rFonts w:ascii="Times New Roman"/>
          <w:b w:val="false"/>
          <w:i w:val="false"/>
          <w:color w:val="000000"/>
          <w:sz w:val="28"/>
        </w:rPr>
        <w:t>1) Шиелі ауданының экономикалық және бюджеттік жоспарлау саласында функцияларды жүзеге асыру;</w:t>
      </w:r>
      <w:r>
        <w:br/>
      </w:r>
      <w:r>
        <w:rPr>
          <w:rFonts w:ascii="Times New Roman"/>
          <w:b w:val="false"/>
          <w:i w:val="false"/>
          <w:color w:val="000000"/>
          <w:sz w:val="28"/>
        </w:rPr>
        <w:t>
      </w:t>
      </w:r>
      <w:r>
        <w:rPr>
          <w:rFonts w:ascii="Times New Roman"/>
          <w:b w:val="false"/>
          <w:i w:val="false"/>
          <w:color w:val="000000"/>
          <w:sz w:val="28"/>
        </w:rPr>
        <w:t>2) Шиелі аудандық бюджет комиссиясының жұмысшы органы бола отырып, аудандық бюджет комиссиясы айқындайтын мерзімдер мен күн тәртібіне сәйкес бюджеттік комиссияның отырыстарына материалдар дайындау;</w:t>
      </w:r>
      <w:r>
        <w:br/>
      </w:r>
      <w:r>
        <w:rPr>
          <w:rFonts w:ascii="Times New Roman"/>
          <w:b w:val="false"/>
          <w:i w:val="false"/>
          <w:color w:val="000000"/>
          <w:sz w:val="28"/>
        </w:rPr>
        <w:t>
      </w:t>
      </w:r>
      <w:r>
        <w:rPr>
          <w:rFonts w:ascii="Times New Roman"/>
          <w:b w:val="false"/>
          <w:i w:val="false"/>
          <w:color w:val="000000"/>
          <w:sz w:val="28"/>
        </w:rPr>
        <w:t>3) облыстық бюджет комиссиясының қарауына бюджеттік инвестициялар бойынша қорытындылар қалыптастыру және жолдау, инвестициялық жобалардың тізбесін қалыптастыру;</w:t>
      </w:r>
      <w:r>
        <w:br/>
      </w:r>
      <w:r>
        <w:rPr>
          <w:rFonts w:ascii="Times New Roman"/>
          <w:b w:val="false"/>
          <w:i w:val="false"/>
          <w:color w:val="000000"/>
          <w:sz w:val="28"/>
        </w:rPr>
        <w:t>
      </w:t>
      </w:r>
      <w:r>
        <w:rPr>
          <w:rFonts w:ascii="Times New Roman"/>
          <w:b w:val="false"/>
          <w:i w:val="false"/>
          <w:color w:val="000000"/>
          <w:sz w:val="28"/>
        </w:rPr>
        <w:t>4) Шиелі ауданы әкімінің іс-қимыл бағдарламасын, оны іске асыру жөніндегі іс-шаралар жоспарын әзірлеу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5) аймақтың даму бағдарламасын тиісті мерзімге әзірлеу, бағдарламаның іс-шара жоспарын дайындау және мониторинг жасау;</w:t>
      </w:r>
      <w:r>
        <w:br/>
      </w:r>
      <w:r>
        <w:rPr>
          <w:rFonts w:ascii="Times New Roman"/>
          <w:b w:val="false"/>
          <w:i w:val="false"/>
          <w:color w:val="000000"/>
          <w:sz w:val="28"/>
        </w:rPr>
        <w:t>
      </w:t>
      </w:r>
      <w:r>
        <w:rPr>
          <w:rFonts w:ascii="Times New Roman"/>
          <w:b w:val="false"/>
          <w:i w:val="false"/>
          <w:color w:val="000000"/>
          <w:sz w:val="28"/>
        </w:rPr>
        <w:t>6) инвестициялық саясатты стратегиясын әзірлеу және оны іске асыру;</w:t>
      </w:r>
      <w:r>
        <w:br/>
      </w:r>
      <w:r>
        <w:rPr>
          <w:rFonts w:ascii="Times New Roman"/>
          <w:b w:val="false"/>
          <w:i w:val="false"/>
          <w:color w:val="000000"/>
          <w:sz w:val="28"/>
        </w:rPr>
        <w:t>
      </w:t>
      </w:r>
      <w:r>
        <w:rPr>
          <w:rFonts w:ascii="Times New Roman"/>
          <w:b w:val="false"/>
          <w:i w:val="false"/>
          <w:color w:val="000000"/>
          <w:sz w:val="28"/>
        </w:rPr>
        <w:t>7) әлеуметтік-экономикалық дамуының стратегиялық мақсаттарын және басымдықтарын, негізгі бағыттарын қалыптастыруға қатысу;</w:t>
      </w:r>
      <w:r>
        <w:br/>
      </w:r>
      <w:r>
        <w:rPr>
          <w:rFonts w:ascii="Times New Roman"/>
          <w:b w:val="false"/>
          <w:i w:val="false"/>
          <w:color w:val="000000"/>
          <w:sz w:val="28"/>
        </w:rPr>
        <w:t>
      </w:t>
      </w:r>
      <w:r>
        <w:rPr>
          <w:rFonts w:ascii="Times New Roman"/>
          <w:b w:val="false"/>
          <w:i w:val="false"/>
          <w:color w:val="000000"/>
          <w:sz w:val="28"/>
        </w:rPr>
        <w:t>8) ақша, несие және салық-қаржы саясатының негізгі бағыттары мен басымдықтарын жоспарлау мен қалыптастыруға қатысу;</w:t>
      </w:r>
      <w:r>
        <w:br/>
      </w:r>
      <w:r>
        <w:rPr>
          <w:rFonts w:ascii="Times New Roman"/>
          <w:b w:val="false"/>
          <w:i w:val="false"/>
          <w:color w:val="000000"/>
          <w:sz w:val="28"/>
        </w:rPr>
        <w:t>
      </w:t>
      </w:r>
      <w:r>
        <w:rPr>
          <w:rFonts w:ascii="Times New Roman"/>
          <w:b w:val="false"/>
          <w:i w:val="false"/>
          <w:color w:val="000000"/>
          <w:sz w:val="28"/>
        </w:rPr>
        <w:t>9) аудан әкімінің тапсырмасы бойынша бағдарламаларды әзірлеу;</w:t>
      </w:r>
      <w:r>
        <w:br/>
      </w:r>
      <w:r>
        <w:rPr>
          <w:rFonts w:ascii="Times New Roman"/>
          <w:b w:val="false"/>
          <w:i w:val="false"/>
          <w:color w:val="000000"/>
          <w:sz w:val="28"/>
        </w:rPr>
        <w:t>
      </w:t>
      </w:r>
      <w:r>
        <w:rPr>
          <w:rFonts w:ascii="Times New Roman"/>
          <w:b w:val="false"/>
          <w:i w:val="false"/>
          <w:color w:val="000000"/>
          <w:sz w:val="28"/>
        </w:rPr>
        <w:t>10) Қазақстан Республикасының қолданыстағы заңнамаларымен белгіленген өзге де міндеттерді жүзеге асыруға міндетті.</w:t>
      </w:r>
      <w:r>
        <w:br/>
      </w:r>
      <w:r>
        <w:rPr>
          <w:rFonts w:ascii="Times New Roman"/>
          <w:b w:val="false"/>
          <w:i w:val="false"/>
          <w:color w:val="000000"/>
          <w:sz w:val="28"/>
        </w:rPr>
        <w:t>
      </w:t>
      </w:r>
      <w:r>
        <w:rPr>
          <w:rFonts w:ascii="Times New Roman"/>
          <w:b w:val="false"/>
          <w:i w:val="false"/>
          <w:color w:val="000000"/>
          <w:sz w:val="28"/>
        </w:rPr>
        <w:t>17. "Шиелі аудандық экономика және бюджеттік жоспарлау бөлiмі" коммуналдық мемлекеттiк мекемесiнiң функциялары:</w:t>
      </w:r>
      <w:r>
        <w:br/>
      </w:r>
      <w:r>
        <w:rPr>
          <w:rFonts w:ascii="Times New Roman"/>
          <w:b w:val="false"/>
          <w:i w:val="false"/>
          <w:color w:val="000000"/>
          <w:sz w:val="28"/>
        </w:rPr>
        <w:t>
      </w:t>
      </w:r>
      <w:r>
        <w:rPr>
          <w:rFonts w:ascii="Times New Roman"/>
          <w:b w:val="false"/>
          <w:i w:val="false"/>
          <w:color w:val="000000"/>
          <w:sz w:val="28"/>
        </w:rPr>
        <w:t>1) ауданның тиісті қаржы жылына арналған бюджеті туралы аудан мәслихатының шешімін іске асыру туралы қаулы қабылдайды;</w:t>
      </w:r>
      <w:r>
        <w:br/>
      </w:r>
      <w:r>
        <w:rPr>
          <w:rFonts w:ascii="Times New Roman"/>
          <w:b w:val="false"/>
          <w:i w:val="false"/>
          <w:color w:val="000000"/>
          <w:sz w:val="28"/>
        </w:rPr>
        <w:t>
      </w:t>
      </w:r>
      <w:r>
        <w:rPr>
          <w:rFonts w:ascii="Times New Roman"/>
          <w:b w:val="false"/>
          <w:i w:val="false"/>
          <w:color w:val="000000"/>
          <w:sz w:val="28"/>
        </w:rPr>
        <w:t>2) ауданды дамыту бағдарламасын әзірлейді және мәслихаттың бекітуіне ұсынады, оның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3) жыл сайын бес жылға арналған ауданның әлеуметтік-экономикалық даму болжамын әзірлеу;</w:t>
      </w:r>
      <w:r>
        <w:br/>
      </w:r>
      <w:r>
        <w:rPr>
          <w:rFonts w:ascii="Times New Roman"/>
          <w:b w:val="false"/>
          <w:i w:val="false"/>
          <w:color w:val="000000"/>
          <w:sz w:val="28"/>
        </w:rPr>
        <w:t>
      </w:t>
      </w:r>
      <w:r>
        <w:rPr>
          <w:rFonts w:ascii="Times New Roman"/>
          <w:b w:val="false"/>
          <w:i w:val="false"/>
          <w:color w:val="000000"/>
          <w:sz w:val="28"/>
        </w:rPr>
        <w:t>4) әлеуметтік-экономикалық даму болжамының, Қазақстан Республикасының стратегиялық және бағдарламалық құжаттарының негізінде бес жылға арналған аумақты дамыту бағдарламасын әзірлеу;</w:t>
      </w:r>
      <w:r>
        <w:br/>
      </w:r>
      <w:r>
        <w:rPr>
          <w:rFonts w:ascii="Times New Roman"/>
          <w:b w:val="false"/>
          <w:i w:val="false"/>
          <w:color w:val="000000"/>
          <w:sz w:val="28"/>
        </w:rPr>
        <w:t>
      </w:t>
      </w:r>
      <w:r>
        <w:rPr>
          <w:rFonts w:ascii="Times New Roman"/>
          <w:b w:val="false"/>
          <w:i w:val="false"/>
          <w:color w:val="000000"/>
          <w:sz w:val="28"/>
        </w:rPr>
        <w:t>5) үш жылға арналған аудандық бюджет және аудандар мен облыстық бюджеті арасындағы жалпы сипаттағы трансферттердің көлемі туралы аудандық мәслихаттың шешімінің жобасын әзірлеу;</w:t>
      </w:r>
      <w:r>
        <w:br/>
      </w:r>
      <w:r>
        <w:rPr>
          <w:rFonts w:ascii="Times New Roman"/>
          <w:b w:val="false"/>
          <w:i w:val="false"/>
          <w:color w:val="000000"/>
          <w:sz w:val="28"/>
        </w:rPr>
        <w:t>
      </w:t>
      </w:r>
      <w:r>
        <w:rPr>
          <w:rFonts w:ascii="Times New Roman"/>
          <w:b w:val="false"/>
          <w:i w:val="false"/>
          <w:color w:val="000000"/>
          <w:sz w:val="28"/>
        </w:rPr>
        <w:t>6) аудандық бюджет комиссиясының жұмыс органы функциясын іске асыру;</w:t>
      </w:r>
      <w:r>
        <w:br/>
      </w:r>
      <w:r>
        <w:rPr>
          <w:rFonts w:ascii="Times New Roman"/>
          <w:b w:val="false"/>
          <w:i w:val="false"/>
          <w:color w:val="000000"/>
          <w:sz w:val="28"/>
        </w:rPr>
        <w:t>
      </w:t>
      </w:r>
      <w:r>
        <w:rPr>
          <w:rFonts w:ascii="Times New Roman"/>
          <w:b w:val="false"/>
          <w:i w:val="false"/>
          <w:color w:val="000000"/>
          <w:sz w:val="28"/>
        </w:rPr>
        <w:t xml:space="preserve">7) әлеуметтiк – экономикалық даму болжамын ескере отырып аудандық бюджетке түсетін түсімдерді болжауды жүзеге асыру; </w:t>
      </w:r>
      <w:r>
        <w:br/>
      </w:r>
      <w:r>
        <w:rPr>
          <w:rFonts w:ascii="Times New Roman"/>
          <w:b w:val="false"/>
          <w:i w:val="false"/>
          <w:color w:val="000000"/>
          <w:sz w:val="28"/>
        </w:rPr>
        <w:t>
      </w:t>
      </w:r>
      <w:r>
        <w:rPr>
          <w:rFonts w:ascii="Times New Roman"/>
          <w:b w:val="false"/>
          <w:i w:val="false"/>
          <w:color w:val="000000"/>
          <w:sz w:val="28"/>
        </w:rPr>
        <w:t>8) аудан бюджетінің жобасының түпкілікті нұсқасын жасайды және оны аудандық бюджет комиссиясының қарауына енгізу;</w:t>
      </w:r>
      <w:r>
        <w:br/>
      </w:r>
      <w:r>
        <w:rPr>
          <w:rFonts w:ascii="Times New Roman"/>
          <w:b w:val="false"/>
          <w:i w:val="false"/>
          <w:color w:val="000000"/>
          <w:sz w:val="28"/>
        </w:rPr>
        <w:t>
      </w:t>
      </w:r>
      <w:r>
        <w:rPr>
          <w:rFonts w:ascii="Times New Roman"/>
          <w:b w:val="false"/>
          <w:i w:val="false"/>
          <w:color w:val="000000"/>
          <w:sz w:val="28"/>
        </w:rPr>
        <w:t>9) аудандық бюджет комиссиясының аудан бюджетінің жобасы бойынша ұсыныстары негізінде аудан бюджетінің жобасын әзірлейді және оны аудан әкімдігінің қарауына ұсыну;</w:t>
      </w:r>
      <w:r>
        <w:br/>
      </w:r>
      <w:r>
        <w:rPr>
          <w:rFonts w:ascii="Times New Roman"/>
          <w:b w:val="false"/>
          <w:i w:val="false"/>
          <w:color w:val="000000"/>
          <w:sz w:val="28"/>
        </w:rPr>
        <w:t>
      </w:t>
      </w:r>
      <w:r>
        <w:rPr>
          <w:rFonts w:ascii="Times New Roman"/>
          <w:b w:val="false"/>
          <w:i w:val="false"/>
          <w:color w:val="000000"/>
          <w:sz w:val="28"/>
        </w:rPr>
        <w:t>10) аудандық бюджет туралы аудандық мәслихат шешімін іске асыру туралы аудан әкімдігі қаулысының жобасын әзірлеу;</w:t>
      </w:r>
      <w:r>
        <w:br/>
      </w:r>
      <w:r>
        <w:rPr>
          <w:rFonts w:ascii="Times New Roman"/>
          <w:b w:val="false"/>
          <w:i w:val="false"/>
          <w:color w:val="000000"/>
          <w:sz w:val="28"/>
        </w:rPr>
        <w:t>
      </w:t>
      </w:r>
      <w:r>
        <w:rPr>
          <w:rFonts w:ascii="Times New Roman"/>
          <w:b w:val="false"/>
          <w:i w:val="false"/>
          <w:color w:val="000000"/>
          <w:sz w:val="28"/>
        </w:rPr>
        <w:t>18. "Шиелі аудандық экономика және бюджеттік жоспарлау бөлiмі" коммуналдық мемлекеттiк мекемесiнiң құқықтары мен мiндеттерi:</w:t>
      </w:r>
      <w:r>
        <w:br/>
      </w:r>
      <w:r>
        <w:rPr>
          <w:rFonts w:ascii="Times New Roman"/>
          <w:b w:val="false"/>
          <w:i w:val="false"/>
          <w:color w:val="000000"/>
          <w:sz w:val="28"/>
        </w:rPr>
        <w:t>
      </w:t>
      </w:r>
      <w:r>
        <w:rPr>
          <w:rFonts w:ascii="Times New Roman"/>
          <w:b w:val="false"/>
          <w:i w:val="false"/>
          <w:color w:val="000000"/>
          <w:sz w:val="28"/>
        </w:rPr>
        <w:t>1) Құқықтары:</w:t>
      </w:r>
      <w:r>
        <w:br/>
      </w:r>
      <w:r>
        <w:rPr>
          <w:rFonts w:ascii="Times New Roman"/>
          <w:b w:val="false"/>
          <w:i w:val="false"/>
          <w:color w:val="000000"/>
          <w:sz w:val="28"/>
        </w:rPr>
        <w:t>
      </w:t>
      </w:r>
      <w:r>
        <w:rPr>
          <w:rFonts w:ascii="Times New Roman"/>
          <w:b w:val="false"/>
          <w:i w:val="false"/>
          <w:color w:val="000000"/>
          <w:sz w:val="28"/>
        </w:rPr>
        <w:t>әлеуметтік-экономикалық саясаттың негізгі бағыттары жөнінде ұсыныстар енгізуге;</w:t>
      </w:r>
      <w:r>
        <w:br/>
      </w:r>
      <w:r>
        <w:rPr>
          <w:rFonts w:ascii="Times New Roman"/>
          <w:b w:val="false"/>
          <w:i w:val="false"/>
          <w:color w:val="000000"/>
          <w:sz w:val="28"/>
        </w:rPr>
        <w:t>
      </w:t>
      </w:r>
      <w:r>
        <w:rPr>
          <w:rFonts w:ascii="Times New Roman"/>
          <w:b w:val="false"/>
          <w:i w:val="false"/>
          <w:color w:val="000000"/>
          <w:sz w:val="28"/>
        </w:rPr>
        <w:t>аудан бюджетінен қаржыландырылатын атқарушы органдардың ауданның әлеуметтік-экономикалық дамуының стратегиялық жоспарларын және аудан әкімінің іс-қимыл бағдарламасын іске асыру жөніндегі іс-шаралар жоспарын іске асыруына бақылау жасауға;</w:t>
      </w:r>
      <w:r>
        <w:br/>
      </w:r>
      <w:r>
        <w:rPr>
          <w:rFonts w:ascii="Times New Roman"/>
          <w:b w:val="false"/>
          <w:i w:val="false"/>
          <w:color w:val="000000"/>
          <w:sz w:val="28"/>
        </w:rPr>
        <w:t>
      </w:t>
      </w:r>
      <w:r>
        <w:rPr>
          <w:rFonts w:ascii="Times New Roman"/>
          <w:b w:val="false"/>
          <w:i w:val="false"/>
          <w:color w:val="000000"/>
          <w:sz w:val="28"/>
        </w:rPr>
        <w:t>мемлекеттік мекемелерден меншік нысанына қарамастан барлық кәсіпорындар мен ұйымдар өз құзырына кіретін мәселелер бойынша белгіленген мерзімде ақпарат сұратуға және алуға;</w:t>
      </w:r>
      <w:r>
        <w:br/>
      </w:r>
      <w:r>
        <w:rPr>
          <w:rFonts w:ascii="Times New Roman"/>
          <w:b w:val="false"/>
          <w:i w:val="false"/>
          <w:color w:val="000000"/>
          <w:sz w:val="28"/>
        </w:rPr>
        <w:t>
      </w:t>
      </w:r>
      <w:r>
        <w:rPr>
          <w:rFonts w:ascii="Times New Roman"/>
          <w:b w:val="false"/>
          <w:i w:val="false"/>
          <w:color w:val="000000"/>
          <w:sz w:val="28"/>
        </w:rPr>
        <w:t>аудан бюджетінен қаржыландырылатын мемлекеттік мекемелерден жылдық қаржыландыру жоспарларының атқарылуы туралы ай сайынғы есептерді алуға;</w:t>
      </w:r>
      <w:r>
        <w:br/>
      </w:r>
      <w:r>
        <w:rPr>
          <w:rFonts w:ascii="Times New Roman"/>
          <w:b w:val="false"/>
          <w:i w:val="false"/>
          <w:color w:val="000000"/>
          <w:sz w:val="28"/>
        </w:rPr>
        <w:t>
      </w:t>
      </w:r>
      <w:r>
        <w:rPr>
          <w:rFonts w:ascii="Times New Roman"/>
          <w:b w:val="false"/>
          <w:i w:val="false"/>
          <w:color w:val="000000"/>
          <w:sz w:val="28"/>
        </w:rPr>
        <w:t>құпиялық режимінің, коммерциялық және заңмен қорғалатын өзге де құпияның сақталуын ескере отырып, жергілікті бюджеттің атқару мәселелеріне қатысты құжаттамамен кедергісіз танысуға құқылы.</w:t>
      </w:r>
      <w:r>
        <w:br/>
      </w:r>
      <w:r>
        <w:rPr>
          <w:rFonts w:ascii="Times New Roman"/>
          <w:b w:val="false"/>
          <w:i w:val="false"/>
          <w:color w:val="000000"/>
          <w:sz w:val="28"/>
        </w:rPr>
        <w:t>
      </w:t>
      </w:r>
      <w:r>
        <w:rPr>
          <w:rFonts w:ascii="Times New Roman"/>
          <w:b w:val="false"/>
          <w:i w:val="false"/>
          <w:color w:val="000000"/>
          <w:sz w:val="28"/>
        </w:rPr>
        <w:t>2) Міндеттері:</w:t>
      </w:r>
      <w:r>
        <w:br/>
      </w:r>
      <w:r>
        <w:rPr>
          <w:rFonts w:ascii="Times New Roman"/>
          <w:b w:val="false"/>
          <w:i w:val="false"/>
          <w:color w:val="000000"/>
          <w:sz w:val="28"/>
        </w:rPr>
        <w:t>
      </w:t>
      </w:r>
      <w:r>
        <w:rPr>
          <w:rFonts w:ascii="Times New Roman"/>
          <w:b w:val="false"/>
          <w:i w:val="false"/>
          <w:color w:val="000000"/>
          <w:sz w:val="28"/>
        </w:rPr>
        <w:t>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және заңды тұлғалардың өкілдерін жеке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p>
    <w:bookmarkEnd w:id="5"/>
    <w:bookmarkStart w:name="z68" w:id="6"/>
    <w:p>
      <w:pPr>
        <w:spacing w:after="0"/>
        <w:ind w:left="0"/>
        <w:jc w:val="left"/>
      </w:pPr>
      <w:r>
        <w:rPr>
          <w:rFonts w:ascii="Times New Roman"/>
          <w:b/>
          <w:i w:val="false"/>
          <w:color w:val="000000"/>
        </w:rPr>
        <w:t xml:space="preserve"> 3. Мемлекеттiк органның қызметiн ұйымдастыру</w:t>
      </w:r>
    </w:p>
    <w:bookmarkEnd w:id="6"/>
    <w:bookmarkStart w:name="z69" w:id="7"/>
    <w:p>
      <w:pPr>
        <w:spacing w:after="0"/>
        <w:ind w:left="0"/>
        <w:jc w:val="both"/>
      </w:pPr>
      <w:r>
        <w:rPr>
          <w:rFonts w:ascii="Times New Roman"/>
          <w:b w:val="false"/>
          <w:i w:val="false"/>
          <w:color w:val="000000"/>
          <w:sz w:val="28"/>
        </w:rPr>
        <w:t xml:space="preserve">
      19. "Шиелі аудандық экономика және бюджеттік жоспарлау бөлiмi" коммуналдық мемлекеттiк мекемесiне басшылықты" Шиелі аудандық экономика және бюджеттік жоспарлау бөлiмi" коммуналдық мемлекеттiк </w:t>
      </w:r>
      <w:r>
        <w:br/>
      </w:r>
      <w:r>
        <w:rPr>
          <w:rFonts w:ascii="Times New Roman"/>
          <w:b w:val="false"/>
          <w:i w:val="false"/>
          <w:color w:val="000000"/>
          <w:sz w:val="28"/>
        </w:rPr>
        <w:t>
      </w:t>
      </w:r>
      <w:r>
        <w:rPr>
          <w:rFonts w:ascii="Times New Roman"/>
          <w:b w:val="false"/>
          <w:i w:val="false"/>
          <w:color w:val="000000"/>
          <w:sz w:val="28"/>
        </w:rPr>
        <w:t>мекемесiне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"Шиелі аудандық экономика және бюджеттік жоспарлау бөлiмi" коммуналдық мемлекеттiк мекемесiнiң бірінші басшысын аудан әкiмi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"Шиелі аудандық экономика және бюджеттік жоспарлау бөлiмi" коммуналдық мемлекеттiк мекемесiнің бірінші басшысының өкiлеттiлiгi:</w:t>
      </w:r>
      <w:r>
        <w:br/>
      </w:r>
      <w:r>
        <w:rPr>
          <w:rFonts w:ascii="Times New Roman"/>
          <w:b w:val="false"/>
          <w:i w:val="false"/>
          <w:color w:val="000000"/>
          <w:sz w:val="28"/>
        </w:rPr>
        <w:t>
      </w:t>
      </w:r>
      <w:r>
        <w:rPr>
          <w:rFonts w:ascii="Times New Roman"/>
          <w:b w:val="false"/>
          <w:i w:val="false"/>
          <w:color w:val="000000"/>
          <w:sz w:val="28"/>
        </w:rPr>
        <w:t>1) бөлім басшысының орынбасарының, сектор меңгерушілері мен бөлім қызметкерлерінің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еңбек қатынастары мәселелері оның құзыретіне жатқызылған бөлімнің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3) заңнамада белгiленген тәртiппен бөлімнің қызметкерлеріне тәртiптiк жаза қолданады және көтермелеу шараларын қабылдайды оның құзыретіне жатқызылған еңбек қатынастары мәселелерiн шешедi; </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7) шарттар жасасады;</w:t>
      </w:r>
      <w:r>
        <w:br/>
      </w:r>
      <w:r>
        <w:rPr>
          <w:rFonts w:ascii="Times New Roman"/>
          <w:b w:val="false"/>
          <w:i w:val="false"/>
          <w:color w:val="000000"/>
          <w:sz w:val="28"/>
        </w:rPr>
        <w:t>
      </w:t>
      </w:r>
      <w:r>
        <w:rPr>
          <w:rFonts w:ascii="Times New Roman"/>
          <w:b w:val="false"/>
          <w:i w:val="false"/>
          <w:color w:val="000000"/>
          <w:sz w:val="28"/>
        </w:rPr>
        <w:t>8) сенімхаттар береді;</w:t>
      </w:r>
      <w:r>
        <w:br/>
      </w:r>
      <w:r>
        <w:rPr>
          <w:rFonts w:ascii="Times New Roman"/>
          <w:b w:val="false"/>
          <w:i w:val="false"/>
          <w:color w:val="000000"/>
          <w:sz w:val="28"/>
        </w:rPr>
        <w:t>
      </w:t>
      </w:r>
      <w:r>
        <w:rPr>
          <w:rFonts w:ascii="Times New Roman"/>
          <w:b w:val="false"/>
          <w:i w:val="false"/>
          <w:color w:val="000000"/>
          <w:sz w:val="28"/>
        </w:rPr>
        <w:t>9)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w:t>
      </w:r>
      <w:r>
        <w:rPr>
          <w:rFonts w:ascii="Times New Roman"/>
          <w:b w:val="false"/>
          <w:i w:val="false"/>
          <w:color w:val="000000"/>
          <w:sz w:val="28"/>
        </w:rPr>
        <w:t>10) бөлімдегі сыбайлас жемқорлыққа қарсы әрекет етуге бағытталған шаралар қабылдайды. Және сыбайлас жемқорлыққа қарсы іс-қимыл бойынша дербес жауапты болады.</w:t>
      </w:r>
      <w:r>
        <w:br/>
      </w:r>
      <w:r>
        <w:rPr>
          <w:rFonts w:ascii="Times New Roman"/>
          <w:b w:val="false"/>
          <w:i w:val="false"/>
          <w:color w:val="000000"/>
          <w:sz w:val="28"/>
        </w:rPr>
        <w:t>
      </w:t>
      </w:r>
      <w:r>
        <w:rPr>
          <w:rFonts w:ascii="Times New Roman"/>
          <w:b w:val="false"/>
          <w:i w:val="false"/>
          <w:color w:val="000000"/>
          <w:sz w:val="28"/>
        </w:rPr>
        <w:t>11)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заңнамаға қайшы келмейтін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аудандық экономика және бюджеттік жоспарлау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Заңды тұлға мен мемлекеттiк мүлiк жөнiндегi уәкiлеттi органның, (жергілікті атқарушы органның)заңды тұлға мен тиісті саланың уәкілетті органының (жергiлiктi атқарушы органның), заңды тұлғаның әкiмшiлiгi мен оның еңбек ұжымының арасындағы өзара қарым-қатынастар Қазақстан Республикасының заңнамасымен реттеледi.</w:t>
      </w:r>
    </w:p>
    <w:bookmarkEnd w:id="7"/>
    <w:bookmarkStart w:name="z87" w:id="8"/>
    <w:p>
      <w:pPr>
        <w:spacing w:after="0"/>
        <w:ind w:left="0"/>
        <w:jc w:val="left"/>
      </w:pPr>
      <w:r>
        <w:rPr>
          <w:rFonts w:ascii="Times New Roman"/>
          <w:b/>
          <w:i w:val="false"/>
          <w:color w:val="000000"/>
        </w:rPr>
        <w:t xml:space="preserve"> Мемлекеттiк органның мүлкi</w:t>
      </w:r>
    </w:p>
    <w:bookmarkEnd w:id="8"/>
    <w:bookmarkStart w:name="z88" w:id="9"/>
    <w:p>
      <w:pPr>
        <w:spacing w:after="0"/>
        <w:ind w:left="0"/>
        <w:jc w:val="both"/>
      </w:pPr>
      <w:r>
        <w:rPr>
          <w:rFonts w:ascii="Times New Roman"/>
          <w:b w:val="false"/>
          <w:i w:val="false"/>
          <w:color w:val="000000"/>
          <w:sz w:val="28"/>
        </w:rPr>
        <w:t>
      23. "Шиелі аудандық экономика және бюджеттік жоспарлау бөлiмi" коммуналдық мемлекеттiк мекемесiнің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"Шиелі аудандық экономика және бюджеттік жоспарлау бөлiмi" коммуналдық мемлекеттiк мекемесiнiң мүлкi, сондай-ақөз қызметі нәтижесінде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"Шиелі аудандық экономика және бюджеттік жоспарлау бөлiмi" коммуналдық мемлекеттiк мекемесiге бекiтiлген мүлiк аудандық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"Шиелі аудандық экономика және бюджеттік жоспарлау бөлiмi" коммуналдық мемлекеттiк мекемесi,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val="false"/>
          <w:i w:val="false"/>
          <w:color w:val="000000"/>
          <w:sz w:val="28"/>
        </w:rPr>
        <w:t xml:space="preserve">26. "Шиелі аудандық экономика және бюджеттік жоспарлау бөлiмi" коммуналдық мемлекеттiк мекемесiне берiлген мүлiктердiң сақталуын және тиiмдi пайдалануын бақылауды жүзеге асырады. </w:t>
      </w:r>
      <w:r>
        <w:br/>
      </w:r>
      <w:r>
        <w:rPr>
          <w:rFonts w:ascii="Times New Roman"/>
          <w:b w:val="false"/>
          <w:i w:val="false"/>
          <w:color w:val="000000"/>
          <w:sz w:val="28"/>
        </w:rPr>
        <w:t>
      </w:t>
      </w:r>
      <w:r>
        <w:rPr>
          <w:rFonts w:ascii="Times New Roman"/>
          <w:b w:val="false"/>
          <w:i w:val="false"/>
          <w:color w:val="000000"/>
          <w:sz w:val="28"/>
        </w:rPr>
        <w:t>"Шиелі аудандық экономика және бюджеттік жоспарлау бөлiмi" коммуналдық мемлекеттiк мекемесiне бекiтiлген мүлiктi Шиелі ауданының әкiмдiгi қайтарып алуға немесе өзi құрған заңды тұлғалар арасында, егер Қазақстан Республикасының заңнамалық актiлерiнде басқа да түрлерi белгiленбесе, өз қалауы бойынша қайта бөлуге құқылы.</w:t>
      </w:r>
    </w:p>
    <w:bookmarkEnd w:id="9"/>
    <w:bookmarkStart w:name="z94" w:id="10"/>
    <w:p>
      <w:pPr>
        <w:spacing w:after="0"/>
        <w:ind w:left="0"/>
        <w:jc w:val="left"/>
      </w:pPr>
      <w:r>
        <w:rPr>
          <w:rFonts w:ascii="Times New Roman"/>
          <w:b/>
          <w:i w:val="false"/>
          <w:color w:val="000000"/>
        </w:rPr>
        <w:t xml:space="preserve"> 4. Мемлекеттiк органды қайта ұйымдастыру және тарату</w:t>
      </w:r>
    </w:p>
    <w:bookmarkEnd w:id="10"/>
    <w:bookmarkStart w:name="z95" w:id="11"/>
    <w:p>
      <w:pPr>
        <w:spacing w:after="0"/>
        <w:ind w:left="0"/>
        <w:jc w:val="both"/>
      </w:pPr>
      <w:r>
        <w:rPr>
          <w:rFonts w:ascii="Times New Roman"/>
          <w:b w:val="false"/>
          <w:i w:val="false"/>
          <w:color w:val="000000"/>
          <w:sz w:val="28"/>
        </w:rPr>
        <w:t>
      27. "Шиелі аудандық экономика және бюджеттік жоспарлау бөлiмi" коммуналдық мемлекеттiк мекемесiн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