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5f4f" w14:textId="ff65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"Маңғыстау облысының жердің пайдаланылуы мен қорғалуын бақылау басқармасы" мемлекеттік мекемесін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2015 жылғы 27 ақпандағы № 54 қаулысы. Маңғыстау облысы Әділет департаментінде 2015 жылғы 03 наурызда № 2624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туралы" 2014 жылғы 29 қыркүйектегі,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"Мемлекеттік мүлік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2011 жылғы 1 наурыздағы Қазақстан Республикасының заңдарына, "Қазақстан Республикасы Үкіметінің кейбір шешімдеріне өзгерістер мен толықтырулар енгізу туралы" 2014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1397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"Маңғыстау облысының жердің пайдаланылуы мен қорғалуын бақылау басқармасы" мемлекеттік мекемесі (бұдан әрі – мемлекеттік мекеме) құрылсын.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Күші жойылды - Маңғыстау облысы әкімдігінің 16.04.2020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64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"Маңғыстау облысы әкімінің аппараты" мемлекеттік мекемесі (А.К. Рзаханов):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Маңғыстау облысының әділет органдарында мемлекеттік тіркелуін, оның "Әділет"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мекеменің Маңғыстау облысының әділет органдарында мемлекеттік тіркелуін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"Маңғыстау облысының қаржы басқармасы" мемлекеттік мекемесі (М.Б. Әлібекова) облыстың коммуналдық меншіктегі объектілер тізіліміне тиісті толықтыру енгізсін.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облыс әкімінің орынбасары Ә.А. Шөжеғұловқа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М.Б. Әлібекова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ақпан 2015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ақпан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"Маңғыстау облысының жердің пайдаланылуы мен қорғалуын бақылау басқармасы" мемлекеттік мекемесі туралы</w:t>
      </w:r>
      <w:r>
        <w:br/>
      </w:r>
      <w:r>
        <w:rPr>
          <w:rFonts w:ascii="Times New Roman"/>
          <w:b/>
          <w:i w:val="false"/>
          <w:color w:val="000000"/>
        </w:rPr>
        <w:t>ЕРЕЖЕ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Ереженің күші жойылды - Маңғыстау облысы әкімдігінің 16.04.2020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64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