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907a17" w14:textId="1907a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"Маңғыстау облысының ветеринария басқармасы" мемлекеттік мекемесін құру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2015 жылғы 11 наурыздағы № 66 қаулысы. Маңғыстау облысы Әділет департаментінде 2015 жылғы 19 наурызда № 2642 болып тіркелді.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2001 жылғы 23 қаңтардағы, </w:t>
      </w:r>
      <w:r>
        <w:rPr>
          <w:rFonts w:ascii="Times New Roman"/>
          <w:b w:val="false"/>
          <w:i w:val="false"/>
          <w:color w:val="000000"/>
          <w:sz w:val="28"/>
        </w:rPr>
        <w:t>"Мемлекеттік мүлік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2011 жылғы 1 наурыздағы Қазақстан Республикасының заңдарына, "Қазақстан Республикасы Үкіметінің кейбір шешімдеріне өзгерістер мен толықтырулар енгізу туралы" 2014 жылғы 29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1397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Қазақстан Республикасы Үкіметінің қаулысына, "Маңғыстау облысы әкімдігінің 2013 жылғы 1 шілдедегі № 187 "Маңғыстау облысының жергілікті мемлекеттік басқару құрылымы туралы" қаулысына өзгеріс енгізу туралы" 2015 жылғы 26 қаңтардағы № 11 Маңғыстау облысы әкімдігінің қаулысына сәйкес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"Маңғыстау облысының ветеринария басқармасы" мемлекеттік мекемесі (бұдан әрі – мемлекеттік мекеме) құрылсын.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2. Күші жойылды - Маңғыстау облысы әкімдігінің 16.04.2020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"Облыстық ауыл шаруашылығы басқармасы" мемлекеттік мекемесі (Б. Ерсайынұлы):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қаулының "Әділет" ақпараттық-құқықтық жүйесі мен бұқаралық ақпарат құралдарында ресми жариялануын, Маңғыстау облысы әкімдігінің интернет-ресурсында орналасуын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мекеменің Маңғыстау облысының әділет органдарында мемлекеттік тіркелуін қамтамасыз етсін;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осы қаулыдан туындайтын өзге де шараларды қабылдасын.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"Маңғыстау облысының қаржы басқармасы" мемлекеттік мекемесі (М.Б. Әлібекова) облыстың коммуналдық меншіктегі объектілер тізіліміне тиісті толықтыру енгізсін.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қаулының орындалуын бақылау облыс әкімінің орынбасары Р.М. Әміржановқа жүктелсін.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 әкімінің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Алдашев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"Маңғыстау облысының қаржы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М.Б. Әлібекова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наурыз 2015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"Облыстық ауыл шаруашылығы басқармасы"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 Ерсайынұлы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 наурыз 2015 ж.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Маңғыстау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11 наурыздағы № 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қаулысымен бекітілген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"Маңғыстау облысының ветеринария басқармасы" мемлекеттік мекемесі туралы ереже</w:t>
      </w: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Ереженің күші жойылды - Маңғыстау облысы әкімдігінің 16.04.2020 </w:t>
      </w:r>
      <w:r>
        <w:rPr>
          <w:rFonts w:ascii="Times New Roman"/>
          <w:b w:val="false"/>
          <w:i w:val="false"/>
          <w:color w:val="ff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қаулысымен.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