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38b3" w14:textId="79a3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2014 жылғы 11 желтоқсандағы № 21/304 «2015-2017 жылдарға арналған облыстық бюджет туралы»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17 наурыздағы № 23/374 шешімі. Маңғыстау облысы Әділет департаментінде 2015 жылғы 30 наурызда № 2649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 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«2015 – 2017 жылдарға арналған республикалық бюджет туралы» Қазақстан Республикасының Заңын іске асыру туралы» Қазақстан Республикасы Үкіметінің 2014 жылғы 11 желтоқсандағы № 1300 қаулысына өзгерістер енгізу туралы» 2015 жылғы 13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2014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«2015 - 2017 жылдарға арналған облыстық бюджет туралы» шешіміне (нормативтік құқықтық актілерді мемлекеттік тіркеу Тізілімінде № 2567 болып тіркелген, «Маңғыстау» газетінің 2015 жылдың 10 қаңтардағы №№ 5-6 санында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1.2015 - 2017 жылдарға арналған облыстық бюджет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тиісінше, оның ішінде 2015 жылға,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94 355 693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54 435 363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1 238 150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38 671 315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95 299 440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4 684 312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8 354 800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3 670 488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698 988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698 988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6 327 047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6 327 047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Төлем көзінен ұсталатын кірістен алынатын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60,7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17,6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45,1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Төлем көзінен ұсталмайтын кірістен алынатын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15,4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–100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Шетел азаматтарының кірістерінен төлем көзінен ұсталатын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37,4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Шетел азаматтарының кірістерінен төлем көзінен ұсталмайтын жеке табыс салығы: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0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100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Әлеуметтік салық: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Қарақия ауданына – 61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ауданына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Ақтау қаласына – 17,6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Жаңаөзен қаласына – 45,2 пайыз.»;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«агроөнеркәсіптік кешеннің жергілікті атқарушы органдарының бөлімшелерін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хал актілерін тіркеу бөлімдерінің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елді мекендерді шаруашылық-ауыз сумен жабдықтау үшін жерасты суларына іздестіру-барлау жұмыстарын ұйымдастыруға және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жердің пайдаланылуы мен қорғалуын бақылау жөніндегі уәкілетті органның штат санын ұстауға;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сәулет, қала құрылысы, құрылыс және мемлекеттік сәулет-құрылыс бақылауы істері жөніндегі жергілікті атқарушы органдардың штат санын ұстауға.»;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Облыс әкімдігінің резерві 382 798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Д. Хасанов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 С. Төрәлиев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бюджеттік жоспарлау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И.Ы. Құрман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наурыз 2015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"17" наурыздағы № 23/374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1146"/>
        <w:gridCol w:w="1017"/>
        <w:gridCol w:w="6572"/>
        <w:gridCol w:w="2429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94 355 693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54 435 363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27 974 789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27 974 789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23 965 169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23 965 169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2 495 405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2 495 384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1 238 150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47 911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250 750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938 422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938 422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38 671 315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мемлекеттік басқару органдарынан алынатын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3 870 950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3 870 950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34 800 365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34 800 365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95 299 440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2 832 281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1 659 940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әкiмiнiң қызметiн қамтамасыз ету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1 145 508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446 758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458 911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бюджеттi атқару және коммуналдық меншiктi басқару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172 633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мәселелері бойынша құжаттаманы сараптау және бағалау, бюджеттік инвестициялардың іске асырылуына бағалау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76 754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дін істер саласындағы мемлекеттік саясатты іске асыру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тексеру комиссиясының қызметiн қамтамасыз ету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объектiлерiн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475 315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 ауқымдағы аумақтық қорғаныс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236 472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азаматтық қорғаныстың іс-шаралары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5 464 303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5 295 000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және қауiпсiздiктi сақтауды қамтамасыз ету саласындағы мемлекеттiк саясатты iске асыру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4 317 356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Қызметтiк жануарларды ұстауды ұйымдастыру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46 487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162 352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объектілерін салу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16 597 648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9 273 548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66 399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800 913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451 786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371 389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3 089 724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144 474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655 131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655 131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6 543 177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бюджеттерiне бiлiм беру объектiлерiн салуға және реконструкциялауға берiлетiн нысаналы даму трансферттер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4 911 640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1 631 537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17 996 086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16 283 606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денсаулық сақтау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48 152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2 435 209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657 074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522 910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Гемофилиямен ауыратын науқастарды қанды ұйыту факторларымен қамтамасыз 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450 915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1 155 322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679 569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инфаркті бар науқастарды тромболитикалық препараттармен қамтамасыз 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8 139 571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241 262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науқастарға тегін медициналық көмектің кепілдік берілген көлемі шеңберінде медициналық көмек көрсету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1 712 480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1 712 480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2 095 173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1 719 372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156 755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үлгiдегi медициналық-әлеуметтiк мекемелерде (ұйымдарда) қарттар мен мүгедектерге арнаулы әлеуметтiк қызметтер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159 714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274 107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282 530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iшiнде мүгедек балаларға арнаулы әлеуметтiк қызметтер көрсету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51 401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270 841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атаулы әлеуметтік көмек төлеуге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18 жасқа дейінгі балаларға мемлекеттік жәрдемақылар төлеуге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9 507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283 322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291 039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11 187 379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4 061 135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551 429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2 702 181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645 182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7 126 244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энергетика және коммуналдық үй-шаруашылық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145 917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282 490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4 834 105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4 979 499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134 272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мұрағат iсiн басқару жөнiндегi мемлекеттiк саясатты iске асыру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1 204 994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231 472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432 610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614 977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мемлекеттiк, iшкi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ақпараттық саясат жүргiзу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489 961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деңгейде тiлдердi дамыту саласындағы мемлекеттiк саясатты iске асыру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114 377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2 017 531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1 912 946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объектiлерiн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149 487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613 913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449 662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449 662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2 908 369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мемлекеттiк саясатты iске асыру жөнiндегi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634 969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қоршаған ортаны қорғау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дүниесiн қорғау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iс-шаралар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911 083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өндiрушiлерге су жеткiзу бойынша көрсетiлетiн қызметтердiң құнын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арттыруды,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 шығындарға арналған резервінің есебінен іс-шаралар өткізу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370 115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566 624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566 624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712 567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жердің пайдаланылуы мен қорғалуын бақылау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жердің пайдаланылуы мен қорғалуын бақылау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415 502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349 728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Индустриялық-инновациялық инфрақұрылымды дамыту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293 221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кешендi cызбаларын және елдi мекендердiң бас жоспарларын әзiрлеу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мемлекеттік сәулет-құрылыс бақылау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5 011 337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5 011 337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көлiк және коммуникация саласындағы мемлекеттiк саясатты iске асыру жөнiндегi қызметтер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1 035 019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400 419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401 606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1 039 080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2 071 600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5 533 410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1 956 397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жергiлiктi атқарушы органның резервi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382 798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1 573 599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535 839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535 839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1 040 666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индустриялық инфрақұрылымды дамыту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сауда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1 344 022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кәсіпкерлікті және сауданы дамыту саласындағы мемлекеттік саясатты іске асыру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жеке кәсіпкерлікті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бизнесті жүргізуді сервистік қолдау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кредиттер бойынша пайыздық мөлшерлемені субсидиялау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1 087 166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Жаңаөзен қаласының бюджетіне кәсіпкерлікті қолдауға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ағымдағы іс-шараларды іске асыруға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индустриялық-инновациялық қызметті дамыту саласындағы мемлекеттік саясатты іске асыру жөніндегі қызметтер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республикалық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19 352 276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19 352 276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2 472 125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 топ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4 684 312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8 354 800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7 565 334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аудандар (облыстық маңызы бар қалалар) бюджеттеріне тұрғын үй жобалауға, салуға және (немесе) сатып алуға кредит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1 997 916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әлеуметтiк қолдау шараларын iске асыру үшiн жергiлiктi атқарушы органдарға берiлетiн бюджеттiк кредиттер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Ерекше-лік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Ф/топ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Бағдар-лама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бағ-дар-лама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698 988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498 988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498 988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сынып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Ерекше-лік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-6 327 047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6 327 047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8 140 004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департаменті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пайдаланатын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1 857 531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