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019d" w14:textId="c520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27 ақпандағы № 22/352 шешімі. Маңғыстау облысы Әділет департаментінде 2015 жылғы 03 сәуірде № 2660 болып тіркелді. Күші жойылды-Маңғыстау облыстық мәслихатының 2021 жылғы 28 мамырдағы № 3/49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"Әкiмшiлiк құқық бұзушылық туралы"</w:t>
      </w:r>
      <w:r>
        <w:rPr>
          <w:rFonts w:ascii="Times New Roman"/>
          <w:b w:val="false"/>
          <w:i w:val="false"/>
          <w:color w:val="000000"/>
          <w:sz w:val="28"/>
        </w:rPr>
        <w:t xml:space="preserve"> 2014 жылғы 5 шілдедегі Қазақстан Республикасының Кодексiне,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Start w:name="z2" w:id="0"/>
    <w:p>
      <w:pPr>
        <w:spacing w:after="0"/>
        <w:ind w:left="0"/>
        <w:jc w:val="both"/>
      </w:pPr>
      <w:r>
        <w:rPr>
          <w:rFonts w:ascii="Times New Roman"/>
          <w:b w:val="false"/>
          <w:i w:val="false"/>
          <w:color w:val="000000"/>
          <w:sz w:val="28"/>
        </w:rPr>
        <w:t>
      1. Қоса берiлiп отырған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Қағидалары бекiтiлсiн.</w:t>
      </w:r>
    </w:p>
    <w:bookmarkEnd w:id="0"/>
    <w:bookmarkStart w:name="z3" w:id="1"/>
    <w:p>
      <w:pPr>
        <w:spacing w:after="0"/>
        <w:ind w:left="0"/>
        <w:jc w:val="both"/>
      </w:pPr>
      <w:r>
        <w:rPr>
          <w:rFonts w:ascii="Times New Roman"/>
          <w:b w:val="false"/>
          <w:i w:val="false"/>
          <w:color w:val="000000"/>
          <w:sz w:val="28"/>
        </w:rPr>
        <w:t xml:space="preserve">
      2. Облыстық маслихаттың 2013 жылғы 10 желтоқсандағы </w:t>
      </w:r>
      <w:r>
        <w:rPr>
          <w:rFonts w:ascii="Times New Roman"/>
          <w:b w:val="false"/>
          <w:i w:val="false"/>
          <w:color w:val="000000"/>
          <w:sz w:val="28"/>
        </w:rPr>
        <w:t>№ 13/195</w:t>
      </w:r>
      <w:r>
        <w:rPr>
          <w:rFonts w:ascii="Times New Roman"/>
          <w:b w:val="false"/>
          <w:i w:val="false"/>
          <w:color w:val="000000"/>
          <w:sz w:val="28"/>
        </w:rPr>
        <w:t xml:space="preserve"> "Жаңаөзен қаласы, Рахат кенті мен Қызылсай, Теңге ауылдарының аумағында иттер мен мысықтарды ұстау Қағидасы туралы" шешімінің (нормативтік құқықтық актілердің мемлекеттік тіркеу тізілімінде № 2345 болып тіркелген, "Әділет" ақпараттық-құқықтық жүйесінде 2014 жылғы 27 қаңтарда жарияланған) күші жойылсын.</w:t>
      </w:r>
    </w:p>
    <w:bookmarkEnd w:id="1"/>
    <w:bookmarkStart w:name="z4" w:id="2"/>
    <w:p>
      <w:pPr>
        <w:spacing w:after="0"/>
        <w:ind w:left="0"/>
        <w:jc w:val="both"/>
      </w:pPr>
      <w:r>
        <w:rPr>
          <w:rFonts w:ascii="Times New Roman"/>
          <w:b w:val="false"/>
          <w:i w:val="false"/>
          <w:color w:val="000000"/>
          <w:sz w:val="28"/>
        </w:rPr>
        <w:t>
      3. 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5" w:id="3"/>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Дербісов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"Жаңаөзен қалалық ауыл шаруашылығы</w:t>
      </w:r>
    </w:p>
    <w:p>
      <w:pPr>
        <w:spacing w:after="0"/>
        <w:ind w:left="0"/>
        <w:jc w:val="both"/>
      </w:pPr>
      <w:r>
        <w:rPr>
          <w:rFonts w:ascii="Times New Roman"/>
          <w:b w:val="false"/>
          <w:i w:val="false"/>
          <w:color w:val="000000"/>
          <w:sz w:val="28"/>
        </w:rPr>
        <w:t>
      және ветеринария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А.Ж. Тұрақов</w:t>
      </w:r>
    </w:p>
    <w:p>
      <w:pPr>
        <w:spacing w:after="0"/>
        <w:ind w:left="0"/>
        <w:jc w:val="both"/>
      </w:pPr>
      <w:r>
        <w:rPr>
          <w:rFonts w:ascii="Times New Roman"/>
          <w:b w:val="false"/>
          <w:i w:val="false"/>
          <w:color w:val="000000"/>
          <w:sz w:val="28"/>
        </w:rPr>
        <w:t>
      27 ақпан 2015 жыл.</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Жаңаөзен қаласының Ішкі істер басқармасы"</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А.А. Досжанов</w:t>
      </w:r>
    </w:p>
    <w:p>
      <w:pPr>
        <w:spacing w:after="0"/>
        <w:ind w:left="0"/>
        <w:jc w:val="both"/>
      </w:pPr>
      <w:r>
        <w:rPr>
          <w:rFonts w:ascii="Times New Roman"/>
          <w:b w:val="false"/>
          <w:i w:val="false"/>
          <w:color w:val="000000"/>
          <w:sz w:val="28"/>
        </w:rPr>
        <w:t>
      27 ақпан 2015 жыл.</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шаруашылығы министрлігі Ветеринариялық</w:t>
      </w:r>
    </w:p>
    <w:p>
      <w:pPr>
        <w:spacing w:after="0"/>
        <w:ind w:left="0"/>
        <w:jc w:val="both"/>
      </w:pPr>
      <w:r>
        <w:rPr>
          <w:rFonts w:ascii="Times New Roman"/>
          <w:b w:val="false"/>
          <w:i w:val="false"/>
          <w:color w:val="000000"/>
          <w:sz w:val="28"/>
        </w:rPr>
        <w:t>
      бақылау және қадағалау</w:t>
      </w:r>
    </w:p>
    <w:p>
      <w:pPr>
        <w:spacing w:after="0"/>
        <w:ind w:left="0"/>
        <w:jc w:val="both"/>
      </w:pPr>
      <w:r>
        <w:rPr>
          <w:rFonts w:ascii="Times New Roman"/>
          <w:b w:val="false"/>
          <w:i w:val="false"/>
          <w:color w:val="000000"/>
          <w:sz w:val="28"/>
        </w:rPr>
        <w:t>
      комитетінің Жаңаөзен қалалық</w:t>
      </w:r>
    </w:p>
    <w:p>
      <w:pPr>
        <w:spacing w:after="0"/>
        <w:ind w:left="0"/>
        <w:jc w:val="both"/>
      </w:pPr>
      <w:r>
        <w:rPr>
          <w:rFonts w:ascii="Times New Roman"/>
          <w:b w:val="false"/>
          <w:i w:val="false"/>
          <w:color w:val="000000"/>
          <w:sz w:val="28"/>
        </w:rPr>
        <w:t>
      аумақтық инспекциясы"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Б.А. Нұржауов</w:t>
      </w:r>
    </w:p>
    <w:p>
      <w:pPr>
        <w:spacing w:after="0"/>
        <w:ind w:left="0"/>
        <w:jc w:val="both"/>
      </w:pPr>
      <w:r>
        <w:rPr>
          <w:rFonts w:ascii="Times New Roman"/>
          <w:b w:val="false"/>
          <w:i w:val="false"/>
          <w:color w:val="000000"/>
          <w:sz w:val="28"/>
        </w:rPr>
        <w:t>
      27 ақпан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Маңғыстау облыстық мәслихатының</w:t>
            </w:r>
            <w:r>
              <w:br/>
            </w:r>
            <w:r>
              <w:rPr>
                <w:rFonts w:ascii="Times New Roman"/>
                <w:b w:val="false"/>
                <w:i w:val="false"/>
                <w:color w:val="000000"/>
                <w:sz w:val="20"/>
              </w:rPr>
              <w:t>2015 жылғы 27 ақпандағы</w:t>
            </w:r>
            <w:r>
              <w:br/>
            </w:r>
            <w:r>
              <w:rPr>
                <w:rFonts w:ascii="Times New Roman"/>
                <w:b w:val="false"/>
                <w:i w:val="false"/>
                <w:color w:val="000000"/>
                <w:sz w:val="20"/>
              </w:rPr>
              <w:t>№ 22/352 шешімімен бекітілген</w:t>
            </w:r>
          </w:p>
        </w:tc>
      </w:tr>
    </w:tbl>
    <w:p>
      <w:pPr>
        <w:spacing w:after="0"/>
        <w:ind w:left="0"/>
        <w:jc w:val="left"/>
      </w:pPr>
      <w:r>
        <w:rPr>
          <w:rFonts w:ascii="Times New Roman"/>
          <w:b/>
          <w:i w:val="false"/>
          <w:color w:val="000000"/>
        </w:rPr>
        <w:t xml:space="preserve">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w:t>
      </w:r>
      <w:r>
        <w:br/>
      </w:r>
      <w:r>
        <w:rPr>
          <w:rFonts w:ascii="Times New Roman"/>
          <w:b/>
          <w:i w:val="false"/>
          <w:color w:val="000000"/>
        </w:rPr>
        <w:t>Қағидасы</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Қағидасы (бұдан әрі – Қағида) "Әкiмшiлiк құқық бұзушылық туралы" 2014 жылғы 5 шілдедегі Қазақстан Республикасының Кодексiне, "Қазақстан Республикасындағы жергiлiктi мемлекеттiк басқару және өзiн-өзi басқару туралы" 2001 жылғы 23 қаңтардағы, "Ветеринария туралы" 2002 жылғы 10 шілдедегі Қазақстан Республикасының заңдарына сәйкес жасақталған. </w:t>
      </w:r>
    </w:p>
    <w:p>
      <w:pPr>
        <w:spacing w:after="0"/>
        <w:ind w:left="0"/>
        <w:jc w:val="both"/>
      </w:pPr>
      <w:r>
        <w:rPr>
          <w:rFonts w:ascii="Times New Roman"/>
          <w:b w:val="false"/>
          <w:i w:val="false"/>
          <w:color w:val="000000"/>
          <w:sz w:val="28"/>
        </w:rPr>
        <w:t>
      2. Қағида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тәртібін реттейді.</w:t>
      </w:r>
    </w:p>
    <w:p>
      <w:pPr>
        <w:spacing w:after="0"/>
        <w:ind w:left="0"/>
        <w:jc w:val="both"/>
      </w:pPr>
      <w:r>
        <w:rPr>
          <w:rFonts w:ascii="Times New Roman"/>
          <w:b w:val="false"/>
          <w:i w:val="false"/>
          <w:color w:val="000000"/>
          <w:sz w:val="28"/>
        </w:rPr>
        <w:t>
      3. Осы Қағида да пайдаланылатын негізгі ұғымдар:</w:t>
      </w:r>
    </w:p>
    <w:p>
      <w:pPr>
        <w:spacing w:after="0"/>
        <w:ind w:left="0"/>
        <w:jc w:val="both"/>
      </w:pPr>
      <w:r>
        <w:rPr>
          <w:rFonts w:ascii="Times New Roman"/>
          <w:b w:val="false"/>
          <w:i w:val="false"/>
          <w:color w:val="000000"/>
          <w:sz w:val="28"/>
        </w:rPr>
        <w:t>
      1)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p>
      <w:pPr>
        <w:spacing w:after="0"/>
        <w:ind w:left="0"/>
        <w:jc w:val="both"/>
      </w:pPr>
      <w:r>
        <w:rPr>
          <w:rFonts w:ascii="Times New Roman"/>
          <w:b w:val="false"/>
          <w:i w:val="false"/>
          <w:color w:val="000000"/>
          <w:sz w:val="28"/>
        </w:rPr>
        <w:t>
      2) қараусыз жануарлар – меншік иесі бар және оның иелігінен уақытша босап кеткен, иесі болмаған немесе иесі белгісіз жануарлар, сондай-ақ иесі меншік құқығынан бас тартқан жануарлар.</w:t>
      </w:r>
    </w:p>
    <w:p>
      <w:pPr>
        <w:spacing w:after="0"/>
        <w:ind w:left="0"/>
        <w:jc w:val="left"/>
      </w:pPr>
      <w:r>
        <w:rPr>
          <w:rFonts w:ascii="Times New Roman"/>
          <w:b/>
          <w:i w:val="false"/>
          <w:color w:val="000000"/>
        </w:rPr>
        <w:t xml:space="preserve"> 2. Иттер мен мысықтарды тіркеуге алудың тәртібі</w:t>
      </w:r>
    </w:p>
    <w:p>
      <w:pPr>
        <w:spacing w:after="0"/>
        <w:ind w:left="0"/>
        <w:jc w:val="both"/>
      </w:pPr>
      <w:r>
        <w:rPr>
          <w:rFonts w:ascii="Times New Roman"/>
          <w:b w:val="false"/>
          <w:i w:val="false"/>
          <w:color w:val="000000"/>
          <w:sz w:val="28"/>
        </w:rPr>
        <w:t>
      4. Иттер үш айлығынан бастап, мысықтар екі айлығынан бастап "Жаңаөзен қалалық ветеринария бөлімі" мемлекеттік мекемесінде (бұдан әрі – қалалық ветеринария бөлімі) тіркелуге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Тіркеу барысында иттер мен мысықтардың иесі осы Қағида талаптарымен таныстырылады. Жануарлар иелерінің танысқандығы туралы жазба Тіркеу кітабына қол қоюмен куәландырылады. </w:t>
      </w:r>
    </w:p>
    <w:p>
      <w:pPr>
        <w:spacing w:after="0"/>
        <w:ind w:left="0"/>
        <w:jc w:val="both"/>
      </w:pPr>
      <w:r>
        <w:rPr>
          <w:rFonts w:ascii="Times New Roman"/>
          <w:b w:val="false"/>
          <w:i w:val="false"/>
          <w:color w:val="000000"/>
          <w:sz w:val="28"/>
        </w:rPr>
        <w:t>
      6. Тіркеуден өткен иттер мен мысықтарға жануарлар иелерінің есебінен белгіленген үлгідегі ветеринариялық паспорт беріледі.</w:t>
      </w:r>
    </w:p>
    <w:p>
      <w:pPr>
        <w:spacing w:after="0"/>
        <w:ind w:left="0"/>
        <w:jc w:val="both"/>
      </w:pPr>
      <w:r>
        <w:rPr>
          <w:rFonts w:ascii="Times New Roman"/>
          <w:b w:val="false"/>
          <w:i w:val="false"/>
          <w:color w:val="000000"/>
          <w:sz w:val="28"/>
        </w:rPr>
        <w:t>
      7. Ит пен мысықты тіркеуден өткізу және қайта тіркеу кезінде иелері келесідей мәліметтерді ұсынады:</w:t>
      </w:r>
    </w:p>
    <w:p>
      <w:pPr>
        <w:spacing w:after="0"/>
        <w:ind w:left="0"/>
        <w:jc w:val="both"/>
      </w:pPr>
      <w:r>
        <w:rPr>
          <w:rFonts w:ascii="Times New Roman"/>
          <w:b w:val="false"/>
          <w:i w:val="false"/>
          <w:color w:val="000000"/>
          <w:sz w:val="28"/>
        </w:rPr>
        <w:t>
      иесінің жеке басын куәландыратын құжаты;</w:t>
      </w:r>
    </w:p>
    <w:p>
      <w:pPr>
        <w:spacing w:after="0"/>
        <w:ind w:left="0"/>
        <w:jc w:val="both"/>
      </w:pPr>
      <w:r>
        <w:rPr>
          <w:rFonts w:ascii="Times New Roman"/>
          <w:b w:val="false"/>
          <w:i w:val="false"/>
          <w:color w:val="000000"/>
          <w:sz w:val="28"/>
        </w:rPr>
        <w:t>
      мекен-жайы, байланыс телефоны;</w:t>
      </w:r>
    </w:p>
    <w:p>
      <w:pPr>
        <w:spacing w:after="0"/>
        <w:ind w:left="0"/>
        <w:jc w:val="both"/>
      </w:pPr>
      <w:r>
        <w:rPr>
          <w:rFonts w:ascii="Times New Roman"/>
          <w:b w:val="false"/>
          <w:i w:val="false"/>
          <w:color w:val="000000"/>
          <w:sz w:val="28"/>
        </w:rPr>
        <w:t>
      ит немесе мысықтың туылған күні, түрі, түсі, жынысы, лақап аты, ерекше белгілері немесе жануардың сипаты.</w:t>
      </w:r>
    </w:p>
    <w:p>
      <w:pPr>
        <w:spacing w:after="0"/>
        <w:ind w:left="0"/>
        <w:jc w:val="both"/>
      </w:pPr>
      <w:r>
        <w:rPr>
          <w:rFonts w:ascii="Times New Roman"/>
          <w:b w:val="false"/>
          <w:i w:val="false"/>
          <w:color w:val="000000"/>
          <w:sz w:val="28"/>
        </w:rPr>
        <w:t>
      8. Иттер және мысықтар сатылған, жоғалған, өлген, басқа тұлғаға берiлген жағдайларда жануарлардың иесi оларды есептен шығару немесе қайта тiркеу үшiн екi апталық мерзiмде қалалық ветеринария бөліміне хабарлауы қажет. Иттер мен мысықтардың иелерi мекен-жайын өзгерткен жағдайда жануарлар 15 жұмыс күн iшiнде тiркелуге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Иттер мен мысықтарды асырау тәртібі</w:t>
      </w:r>
    </w:p>
    <w:p>
      <w:pPr>
        <w:spacing w:after="0"/>
        <w:ind w:left="0"/>
        <w:jc w:val="both"/>
      </w:pPr>
      <w:r>
        <w:rPr>
          <w:rFonts w:ascii="Times New Roman"/>
          <w:b w:val="false"/>
          <w:i w:val="false"/>
          <w:color w:val="000000"/>
          <w:sz w:val="28"/>
        </w:rPr>
        <w:t>
      9. Иттердің түрлеріне қарамастан үш айлық жасынан бастап, құтырмаға және эпизоотиялық көрсеткіштер бойынша лептоспирозға, микроспорияға, обаларға қарсы егілуге, сонымен қатар гельминттерге тексерілуге немесе профилактикалық дегельминтизациялауға жатады.</w:t>
      </w:r>
    </w:p>
    <w:p>
      <w:pPr>
        <w:spacing w:after="0"/>
        <w:ind w:left="0"/>
        <w:jc w:val="both"/>
      </w:pPr>
      <w:r>
        <w:rPr>
          <w:rFonts w:ascii="Times New Roman"/>
          <w:b w:val="false"/>
          <w:i w:val="false"/>
          <w:color w:val="000000"/>
          <w:sz w:val="28"/>
        </w:rPr>
        <w:t>
      10. Мысықтар екі айлық жасынан бастап адамдар мен жануарлар үшін жалпылама бірдей жұқпалы ауруларға, эпизоотиялық көрсеткіштер бойынша микроспорияға қарсы егілуге, гельминттерге тексерілуге жатады.</w:t>
      </w:r>
    </w:p>
    <w:p>
      <w:pPr>
        <w:spacing w:after="0"/>
        <w:ind w:left="0"/>
        <w:jc w:val="both"/>
      </w:pPr>
      <w:r>
        <w:rPr>
          <w:rFonts w:ascii="Times New Roman"/>
          <w:b w:val="false"/>
          <w:i w:val="false"/>
          <w:color w:val="000000"/>
          <w:sz w:val="28"/>
        </w:rPr>
        <w:t>
      11. Егер иттер мен мысықтардың иесі заңды тұлға болса, онда оларға иттер мен мысықтарды асырауға жауапты адам тағайындалады.</w:t>
      </w:r>
    </w:p>
    <w:p>
      <w:pPr>
        <w:spacing w:after="0"/>
        <w:ind w:left="0"/>
        <w:jc w:val="both"/>
      </w:pPr>
      <w:r>
        <w:rPr>
          <w:rFonts w:ascii="Times New Roman"/>
          <w:b w:val="false"/>
          <w:i w:val="false"/>
          <w:color w:val="000000"/>
          <w:sz w:val="28"/>
        </w:rPr>
        <w:t>
      12. Иттер мен мысықтардың иесі дер кезінде, осы Қағидамен белгіленген мерзімдерде, міндетті ветеринариялық шараларды өткізеді, жануарлардың карантиндік режимін сақтайды, жұқпалы ауруларды жою бойынша шараларды өткізеді.</w:t>
      </w:r>
    </w:p>
    <w:p>
      <w:pPr>
        <w:spacing w:after="0"/>
        <w:ind w:left="0"/>
        <w:jc w:val="both"/>
      </w:pPr>
      <w:r>
        <w:rPr>
          <w:rFonts w:ascii="Times New Roman"/>
          <w:b w:val="false"/>
          <w:i w:val="false"/>
          <w:color w:val="000000"/>
          <w:sz w:val="28"/>
        </w:rPr>
        <w:t>
      13. Иттер мен мысықтарды асырау санитарлық-гигиеналық, зоогигиеналық талаптарды және осы Қағиданы сақтаған жағдайда жүргізіледі:</w:t>
      </w:r>
    </w:p>
    <w:p>
      <w:pPr>
        <w:spacing w:after="0"/>
        <w:ind w:left="0"/>
        <w:jc w:val="both"/>
      </w:pPr>
      <w:r>
        <w:rPr>
          <w:rFonts w:ascii="Times New Roman"/>
          <w:b w:val="false"/>
          <w:i w:val="false"/>
          <w:color w:val="000000"/>
          <w:sz w:val="28"/>
        </w:rPr>
        <w:t>
      бір ғана отбасынан тұратын тұрғын үй-жайларда;</w:t>
      </w:r>
    </w:p>
    <w:p>
      <w:pPr>
        <w:spacing w:after="0"/>
        <w:ind w:left="0"/>
        <w:jc w:val="both"/>
      </w:pPr>
      <w:r>
        <w:rPr>
          <w:rFonts w:ascii="Times New Roman"/>
          <w:b w:val="false"/>
          <w:i w:val="false"/>
          <w:color w:val="000000"/>
          <w:sz w:val="28"/>
        </w:rPr>
        <w:t>
      бірнеше отбасынан тұратын тұрғын үй-жайларда, тек өзіне тиесілі тұрған аумағында (пәтердегі барлық тұрғындардың жазбаша келісімімен);</w:t>
      </w:r>
    </w:p>
    <w:p>
      <w:pPr>
        <w:spacing w:after="0"/>
        <w:ind w:left="0"/>
        <w:jc w:val="both"/>
      </w:pPr>
      <w:r>
        <w:rPr>
          <w:rFonts w:ascii="Times New Roman"/>
          <w:b w:val="false"/>
          <w:i w:val="false"/>
          <w:color w:val="000000"/>
          <w:sz w:val="28"/>
        </w:rPr>
        <w:t>
      кәсіпорындарда, мекемелерде, ұйымдарда, көп пәтерлі үйлерде, бақ шаруашылықтарында, азаматтардың коммерциялық емес бірлестіктерінде, демалыс орындарында байлаулы күйінде немесе торда, қоршаған ортаға қауіп келтірмейтін және тыныштық сақтайтындай жағдайда болады.</w:t>
      </w:r>
    </w:p>
    <w:p>
      <w:pPr>
        <w:spacing w:after="0"/>
        <w:ind w:left="0"/>
        <w:jc w:val="both"/>
      </w:pPr>
      <w:r>
        <w:rPr>
          <w:rFonts w:ascii="Times New Roman"/>
          <w:b w:val="false"/>
          <w:i w:val="false"/>
          <w:color w:val="000000"/>
          <w:sz w:val="28"/>
        </w:rPr>
        <w:t>
      14. Көп пәтерлі тұрғын үйдің пәтерінде бір отбасында ірі және орта тұқымды екіден көп емес үлкен иттер және алты айлық жасқа дейінгі төлдерді, үш мысық асырау ұсынылады.</w:t>
      </w:r>
    </w:p>
    <w:p>
      <w:pPr>
        <w:spacing w:after="0"/>
        <w:ind w:left="0"/>
        <w:jc w:val="both"/>
      </w:pPr>
      <w:r>
        <w:rPr>
          <w:rFonts w:ascii="Times New Roman"/>
          <w:b w:val="false"/>
          <w:i w:val="false"/>
          <w:color w:val="000000"/>
          <w:sz w:val="28"/>
        </w:rPr>
        <w:t>
      15. Иттер мен мысықтарды (көзі әлсіз көретін адамдарды алып жүретін иттерден басқа) көпшілік пайдаланатын орындарда (ас әзірлейтін бөлмелерде, кіреберістерде, баспалдақ алаңдарында, шатырларда, жертөлелерде, балконда және басқа да қосалқы жайларда) және үй алдындағы аумақта (жеке тұрғын үй қорындағы үйлердің аумағынан басқа), қонақ үйлер мен жатақхана дәліздерінде асырауға жол берілмейді.</w:t>
      </w:r>
    </w:p>
    <w:p>
      <w:pPr>
        <w:spacing w:after="0"/>
        <w:ind w:left="0"/>
        <w:jc w:val="both"/>
      </w:pPr>
      <w:r>
        <w:rPr>
          <w:rFonts w:ascii="Times New Roman"/>
          <w:b w:val="false"/>
          <w:i w:val="false"/>
          <w:color w:val="000000"/>
          <w:sz w:val="28"/>
        </w:rPr>
        <w:t>
      16. Қонақ үйлерде қонақ үй әкімшілігінің рұқсатымен, жануарда ветеринариялық құжаты болған және санитарлық-гигиеналық ережелерді сақтаған жағдайда иелерінің итімен немесе мысығымен бірге орналасуына жол беріледі.</w:t>
      </w:r>
    </w:p>
    <w:p>
      <w:pPr>
        <w:spacing w:after="0"/>
        <w:ind w:left="0"/>
        <w:jc w:val="both"/>
      </w:pPr>
      <w:r>
        <w:rPr>
          <w:rFonts w:ascii="Times New Roman"/>
          <w:b w:val="false"/>
          <w:i w:val="false"/>
          <w:color w:val="000000"/>
          <w:sz w:val="28"/>
        </w:rPr>
        <w:t>
      17. Иттер мен мысықтарды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асырауға болады. Иттер жануардың қашып кетуінен, адамдарға немесе басқа жануарларға шабуылдауынан, жүргіншілерді мазалауынан сақтайтын қоршалған аумақта асыралуы тиіс. Осы аумақта иттің бар екендігі жөнінде кіреберісте 20х30 сантиметрден кем емес көлемде, иттің бейнесі бейнеленген "Ит күзетеді!", "Охраняется собакой!" ескерту болуы тиіс.</w:t>
      </w:r>
    </w:p>
    <w:p>
      <w:pPr>
        <w:spacing w:after="0"/>
        <w:ind w:left="0"/>
        <w:jc w:val="both"/>
      </w:pPr>
      <w:r>
        <w:rPr>
          <w:rFonts w:ascii="Times New Roman"/>
          <w:b w:val="false"/>
          <w:i w:val="false"/>
          <w:color w:val="000000"/>
          <w:sz w:val="28"/>
        </w:rPr>
        <w:t>
      18. Жеке тұрғын үй қорындағы үйлерде, егер гигиеналық-санитарлық және зоогигиеналық нормаларға сәйкес жануарларды асырау шарты сақталса үштен көп иттерді асырауға жол беріледі.</w:t>
      </w:r>
    </w:p>
    <w:p>
      <w:pPr>
        <w:spacing w:after="0"/>
        <w:ind w:left="0"/>
        <w:jc w:val="both"/>
      </w:pPr>
      <w:r>
        <w:rPr>
          <w:rFonts w:ascii="Times New Roman"/>
          <w:b w:val="false"/>
          <w:i w:val="false"/>
          <w:color w:val="000000"/>
          <w:sz w:val="28"/>
        </w:rPr>
        <w:t>
      19. Рұқсат етілмейді:</w:t>
      </w:r>
    </w:p>
    <w:p>
      <w:pPr>
        <w:spacing w:after="0"/>
        <w:ind w:left="0"/>
        <w:jc w:val="both"/>
      </w:pPr>
      <w:r>
        <w:rPr>
          <w:rFonts w:ascii="Times New Roman"/>
          <w:b w:val="false"/>
          <w:i w:val="false"/>
          <w:color w:val="000000"/>
          <w:sz w:val="28"/>
        </w:rPr>
        <w:t>
      1. тіркелмеген (есепке алынбаған) және егуден өтпеген иттер мен мысықтар асырауға;</w:t>
      </w:r>
    </w:p>
    <w:p>
      <w:pPr>
        <w:spacing w:after="0"/>
        <w:ind w:left="0"/>
        <w:jc w:val="both"/>
      </w:pPr>
      <w:r>
        <w:rPr>
          <w:rFonts w:ascii="Times New Roman"/>
          <w:b w:val="false"/>
          <w:i w:val="false"/>
          <w:color w:val="000000"/>
          <w:sz w:val="28"/>
        </w:rPr>
        <w:t>
      2) балалардың аула алаңдарында, спорттық алаңдарда, мектепке дейінгі және оқу орындарының, емдеу мекемелерінің аумақтарында және қоғамдық шаралар өткізілетін жерлерде иттер мен мысықтарды серуендетуге;</w:t>
      </w:r>
    </w:p>
    <w:p>
      <w:pPr>
        <w:spacing w:after="0"/>
        <w:ind w:left="0"/>
        <w:jc w:val="both"/>
      </w:pPr>
      <w:r>
        <w:rPr>
          <w:rFonts w:ascii="Times New Roman"/>
          <w:b w:val="false"/>
          <w:i w:val="false"/>
          <w:color w:val="000000"/>
          <w:sz w:val="28"/>
        </w:rPr>
        <w:t>
      3) иттерді тұмылдырықсыз және ұзын шылбырсыз серуендетуге;</w:t>
      </w:r>
    </w:p>
    <w:p>
      <w:pPr>
        <w:spacing w:after="0"/>
        <w:ind w:left="0"/>
        <w:jc w:val="both"/>
      </w:pPr>
      <w:r>
        <w:rPr>
          <w:rFonts w:ascii="Times New Roman"/>
          <w:b w:val="false"/>
          <w:i w:val="false"/>
          <w:color w:val="000000"/>
          <w:sz w:val="28"/>
        </w:rPr>
        <w:t>
      4) мас күйіндегі адамдар мен 14 жасқа толмаған жасөспірімдерге иттер мен мысықтарды серуендетуге;</w:t>
      </w:r>
    </w:p>
    <w:p>
      <w:pPr>
        <w:spacing w:after="0"/>
        <w:ind w:left="0"/>
        <w:jc w:val="both"/>
      </w:pPr>
      <w:r>
        <w:rPr>
          <w:rFonts w:ascii="Times New Roman"/>
          <w:b w:val="false"/>
          <w:i w:val="false"/>
          <w:color w:val="000000"/>
          <w:sz w:val="28"/>
        </w:rPr>
        <w:t>
      5) адамдардың шомылуына арналған орындарда, бұрқақ және бұлақ көздерінде иттер мен мысықтарды шомылдыруға.</w:t>
      </w:r>
    </w:p>
    <w:p>
      <w:pPr>
        <w:spacing w:after="0"/>
        <w:ind w:left="0"/>
        <w:jc w:val="left"/>
      </w:pPr>
      <w:r>
        <w:rPr>
          <w:rFonts w:ascii="Times New Roman"/>
          <w:b/>
          <w:i w:val="false"/>
          <w:color w:val="000000"/>
        </w:rPr>
        <w:t xml:space="preserve"> 4. Ит пен мысықты сату, сатып алу, сондай-ақ тасымалдау</w:t>
      </w:r>
    </w:p>
    <w:p>
      <w:pPr>
        <w:spacing w:after="0"/>
        <w:ind w:left="0"/>
        <w:jc w:val="both"/>
      </w:pPr>
      <w:r>
        <w:rPr>
          <w:rFonts w:ascii="Times New Roman"/>
          <w:b w:val="false"/>
          <w:i w:val="false"/>
          <w:color w:val="000000"/>
          <w:sz w:val="28"/>
        </w:rPr>
        <w:t>
      20. Ит пен мысықты белгіленбеген жерлерде, сондай-ақ ветеринарлық анықтамасы мен құжаттарынсыз сатуға жол берілмейді.</w:t>
      </w:r>
    </w:p>
    <w:p>
      <w:pPr>
        <w:spacing w:after="0"/>
        <w:ind w:left="0"/>
        <w:jc w:val="both"/>
      </w:pPr>
      <w:r>
        <w:rPr>
          <w:rFonts w:ascii="Times New Roman"/>
          <w:b w:val="false"/>
          <w:i w:val="false"/>
          <w:color w:val="000000"/>
          <w:sz w:val="28"/>
        </w:rPr>
        <w:t>
      21. Сонымен бірге ит пен мысықты сату тек ит пен мысықтың жасы 2,5-3 айға толғанда уақытынан, тиісті ветеринариялық құжаттамасы болған кезде жол беріледі. Егер, ит пен мысық 2,5-3 айға толмаған кезде сатылса ветеринариялық паспорты болмаса, сатып алушыға күшіктің және мысықтың денсаулығының жағдайы жөнінде анықтама ветеринария саласындағы кәсіпкерлік қызметті жүзеге асыратын жеке және заңды тұлғалармен беріледі.</w:t>
      </w:r>
    </w:p>
    <w:p>
      <w:pPr>
        <w:spacing w:after="0"/>
        <w:ind w:left="0"/>
        <w:jc w:val="both"/>
      </w:pPr>
      <w:r>
        <w:rPr>
          <w:rFonts w:ascii="Times New Roman"/>
          <w:b w:val="false"/>
          <w:i w:val="false"/>
          <w:color w:val="000000"/>
          <w:sz w:val="28"/>
        </w:rPr>
        <w:t>
      22. Қазақстан Республикасының қолданыстағы заңнамасына сәйкес, ит пен мысықты жануарлар қоғамы (клубтар), питомниктер арқылы, зоодүкендерде және мамандандырылған базарларда сатуға және сатып алуға болады.</w:t>
      </w:r>
    </w:p>
    <w:p>
      <w:pPr>
        <w:spacing w:after="0"/>
        <w:ind w:left="0"/>
        <w:jc w:val="both"/>
      </w:pPr>
      <w:r>
        <w:rPr>
          <w:rFonts w:ascii="Times New Roman"/>
          <w:b w:val="false"/>
          <w:i w:val="false"/>
          <w:color w:val="000000"/>
          <w:sz w:val="28"/>
        </w:rPr>
        <w:t>
      23. Жаңаөзен қаласының және Рахат, Қызылсай, Теңге ауылдарының аумағына шет мемлекеттерден немесе қаладан және ауылдардан тыс жерлерден ит пен мысықты алып келу және алып кету Қазақстан Республикасының заңнамасында белгіленген тәртіпте және ветеринария саласындағы уәкілетті мемлекеттік органның рұқсатымен жүзеге асырылады.</w:t>
      </w:r>
    </w:p>
    <w:p>
      <w:pPr>
        <w:spacing w:after="0"/>
        <w:ind w:left="0"/>
        <w:jc w:val="both"/>
      </w:pPr>
      <w:r>
        <w:rPr>
          <w:rFonts w:ascii="Times New Roman"/>
          <w:b w:val="false"/>
          <w:i w:val="false"/>
          <w:color w:val="000000"/>
          <w:sz w:val="28"/>
        </w:rPr>
        <w:t>
      24. Жаңаөзен қаласынан және Рахат, Қызылсай, Теңге ауылдарынан тыс жерге ит пен мысықты тасымалдау (орын ауыстыруы) және алып келу ветеринария саласындағы уәкілетті мемлекеттік органмен берілетін арнайы үлгідегі ветеринариялық паспорты болған жағдайда рұқсат беріледі.</w:t>
      </w:r>
    </w:p>
    <w:p>
      <w:pPr>
        <w:spacing w:after="0"/>
        <w:ind w:left="0"/>
        <w:jc w:val="both"/>
      </w:pPr>
      <w:r>
        <w:rPr>
          <w:rFonts w:ascii="Times New Roman"/>
          <w:b w:val="false"/>
          <w:i w:val="false"/>
          <w:color w:val="000000"/>
          <w:sz w:val="28"/>
        </w:rPr>
        <w:t>
      25. Ит пен мысықты Жаңаөзен қаласынан тысқары жаққа әуе, теміржол, сонымен қатар автомобиль көліктерімен тасымалдау осы көліктердің түрлерінде ит пен мысықты тасымалдау Қағидалары негізінде жүзеге асады.</w:t>
      </w:r>
    </w:p>
    <w:p>
      <w:pPr>
        <w:spacing w:after="0"/>
        <w:ind w:left="0"/>
        <w:jc w:val="left"/>
      </w:pPr>
      <w:r>
        <w:rPr>
          <w:rFonts w:ascii="Times New Roman"/>
          <w:b/>
          <w:i w:val="false"/>
          <w:color w:val="000000"/>
        </w:rPr>
        <w:t xml:space="preserve"> 5. Қаңғыбас иттер мен мысықтарды аулау және жою</w:t>
      </w:r>
    </w:p>
    <w:p>
      <w:pPr>
        <w:spacing w:after="0"/>
        <w:ind w:left="0"/>
        <w:jc w:val="both"/>
      </w:pPr>
      <w:r>
        <w:rPr>
          <w:rFonts w:ascii="Times New Roman"/>
          <w:b w:val="false"/>
          <w:i w:val="false"/>
          <w:color w:val="000000"/>
          <w:sz w:val="28"/>
        </w:rPr>
        <w:t>
      26. Қоғамдық орындарда жетектеуші тұлғасыз жүрген иттер мен мысықтар қараусыз деп саналады және аулау мен жоюға жатады.</w:t>
      </w:r>
    </w:p>
    <w:p>
      <w:pPr>
        <w:spacing w:after="0"/>
        <w:ind w:left="0"/>
        <w:jc w:val="both"/>
      </w:pPr>
      <w:r>
        <w:rPr>
          <w:rFonts w:ascii="Times New Roman"/>
          <w:b w:val="false"/>
          <w:i w:val="false"/>
          <w:color w:val="000000"/>
          <w:sz w:val="28"/>
        </w:rPr>
        <w:t>
      27. Қоғамдық жерлерде (көшелерде, аулалық аумақтарда, саяжайларда және басқа да орындарда) иелері байлаулы күйінде қалдырғандардан басқа иттер қараусыз болып саналады және қаңғыбас иттер мен мысықтарды аулау және өлген жануарларды жинау жөніндегі арнайы қызметтермен аулануға жатады.</w:t>
      </w:r>
    </w:p>
    <w:p>
      <w:pPr>
        <w:spacing w:after="0"/>
        <w:ind w:left="0"/>
        <w:jc w:val="both"/>
      </w:pPr>
      <w:r>
        <w:rPr>
          <w:rFonts w:ascii="Times New Roman"/>
          <w:b w:val="false"/>
          <w:i w:val="false"/>
          <w:color w:val="000000"/>
          <w:sz w:val="28"/>
        </w:rPr>
        <w:t>
      28. Қаңғыбас иттер мен мысықтарды аулауды және жоюды "Ветеринария туралы" 2002 жылғы 10 шілдедегі Қазақстан Республикасының Заңына сәйкес құрылған Жаңаөзен қалалық әкімдігінің шаруашылық жүргізу құқығындағы "Жаңаөзен қалалық ветеринариялық стансасы" мемлекеттік коммуналдық кәсіпорны жүзеге асырады.</w:t>
      </w:r>
    </w:p>
    <w:p>
      <w:pPr>
        <w:spacing w:after="0"/>
        <w:ind w:left="0"/>
        <w:jc w:val="both"/>
      </w:pPr>
      <w:r>
        <w:rPr>
          <w:rFonts w:ascii="Times New Roman"/>
          <w:b w:val="false"/>
          <w:i w:val="false"/>
          <w:color w:val="000000"/>
          <w:sz w:val="28"/>
        </w:rPr>
        <w:t>
      29. Қаңғыбас иттер мен мысықтарды аулау және жою бойынша жұмыстарды ұйымдастыру және өткізу, осы жұмыстар жүргізілетін аумақта тұрып жатқан тұрғындардың құқықтары мен мүдделерін және тыныштығын сақтай отырып жүргізіледі. Қаңғыбас иттер мен мысықтарды аулау және жою жөніндегі жұмысқа наркологиялық немесе психоневрологиялық диспансерлерде есепте тұрмайтын тұлғалар тартылады.</w:t>
      </w:r>
    </w:p>
    <w:p>
      <w:pPr>
        <w:spacing w:after="0"/>
        <w:ind w:left="0"/>
        <w:jc w:val="left"/>
      </w:pPr>
      <w:r>
        <w:rPr>
          <w:rFonts w:ascii="Times New Roman"/>
          <w:b/>
          <w:i w:val="false"/>
          <w:color w:val="000000"/>
        </w:rPr>
        <w:t xml:space="preserve"> 6. Қағиданың сақталуын бақылау</w:t>
      </w:r>
    </w:p>
    <w:p>
      <w:pPr>
        <w:spacing w:after="0"/>
        <w:ind w:left="0"/>
        <w:jc w:val="both"/>
      </w:pPr>
      <w:r>
        <w:rPr>
          <w:rFonts w:ascii="Times New Roman"/>
          <w:b w:val="false"/>
          <w:i w:val="false"/>
          <w:color w:val="000000"/>
          <w:sz w:val="28"/>
        </w:rPr>
        <w:t>
      30. Жаңаөзен қаласы және Рахат, Қызылсай, Теңге ауылдарының аумағында иттер мен мысықтарды асырау және серуендету, қаңғыбас иттер мен мысықтарды аулау және жою Қағидасының сақталуын бақылауды Қазақстан Республикасының заңнамасына сәйкес мемлекеттік органдар ("Жаңаөзен қалалық ветеринария бөлімі" мемлекеттік мекемесі, "Қазақстан Республикасы Ауыл шаруашылығы министрлігі Ветеринариялық бақылау және қадағалау комитетінің Жаңаөзен қалалық аумақтық инспекциясы" мемлекеттік мекемесі және "Қазақстан Республикасы Ішкі істер министрлігі Маңғыстау облысының полиция департаменті Жаңаөзен қаласының полиция басқармасы" мемлекеттік мекемесі)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Маңғыстау облыстық мәслихатының 30.05.2019 </w:t>
      </w:r>
      <w:r>
        <w:rPr>
          <w:rFonts w:ascii="Times New Roman"/>
          <w:b w:val="false"/>
          <w:i w:val="false"/>
          <w:color w:val="000000"/>
          <w:sz w:val="28"/>
        </w:rPr>
        <w:t>№ 27/332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ережелер</w:t>
      </w:r>
    </w:p>
    <w:p>
      <w:pPr>
        <w:spacing w:after="0"/>
        <w:ind w:left="0"/>
        <w:jc w:val="both"/>
      </w:pPr>
      <w:r>
        <w:rPr>
          <w:rFonts w:ascii="Times New Roman"/>
          <w:b w:val="false"/>
          <w:i w:val="false"/>
          <w:color w:val="000000"/>
          <w:sz w:val="28"/>
        </w:rPr>
        <w:t>
      31. Осы Қағиданың талаптарын бұзғаны үшін жауапкершілік Қазақстан Республикасының заңнамаларына сәйкес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