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1184" w14:textId="08e1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тыңайтқыштардың (органикалық тыңайтқыштарды қоспағанда) түрлерін және субсидиялардың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2015 жылғы 13 мамырдағы № 143 қаулысы. Маңғыстау облысы әділет департаментінде 2015 жылғы 29 мамырда № 2731 болып тіркелді. Күші жойылды – Маңғыстау облысы әкімдігінің 2016 жылғы 01 сәуірдегі № 86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әкімдігінің 01.04.2016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 – өзі басқару туралы" 2001 жылғы 23 қаңтардағы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27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29 мамырдағы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Тыңайтқыштардың құнын (органикалық тыңайтқыштарды қоспағанда)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Субсидияланатын тыңайтқыштардың түрлері (органикалық тыңайтқыштарды қоспағанда) мен субсидиялардың нормалары: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отандық өндірушілер өткізген тыңайтқыштардың 1 тоннасына (литріне, килограмына);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2–қосымшасына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 берушіден және (немесе) шетелдік тыңайтқыш өндірушілерден сатып алынған тыңайтқыштардың 1 тоннасына (литріне, килограмына)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"Облыстық ауыл шаруашылығы басқармасы" мемлекеттік мекемесі (Б. Ерсайынұлы):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облыс әкімінің орынбасары Р. М. Әміржановқа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А.С.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мамыр 2015 жыл.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М.Б. Альбекова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мамыр 2015 жыл.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бюджеттік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 Б. Нарешова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мамыр 2015 жыл.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"Облыстық ауыл шаруашылығы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 Ерсайынұлы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мамыр 2015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13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167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13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